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Sports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soccer    </w:t>
      </w:r>
      <w:r>
        <w:t xml:space="preserve">   volleyball     </w:t>
      </w:r>
      <w:r>
        <w:t xml:space="preserve">   shoes    </w:t>
      </w:r>
      <w:r>
        <w:t xml:space="preserve">   running    </w:t>
      </w:r>
      <w:r>
        <w:t xml:space="preserve">   puck    </w:t>
      </w:r>
      <w:r>
        <w:t xml:space="preserve">   lacrosse    </w:t>
      </w:r>
      <w:r>
        <w:t xml:space="preserve">   kick    </w:t>
      </w:r>
      <w:r>
        <w:t xml:space="preserve">   hockey    </w:t>
      </w:r>
      <w:r>
        <w:t xml:space="preserve">   helmet    </w:t>
      </w:r>
      <w:r>
        <w:t xml:space="preserve">   guards     </w:t>
      </w:r>
      <w:r>
        <w:t xml:space="preserve">   grass    </w:t>
      </w:r>
      <w:r>
        <w:t xml:space="preserve">   gear    </w:t>
      </w:r>
      <w:r>
        <w:t xml:space="preserve">   football    </w:t>
      </w:r>
      <w:r>
        <w:t xml:space="preserve">   field    </w:t>
      </w:r>
      <w:r>
        <w:t xml:space="preserve">   court    </w:t>
      </w:r>
      <w:r>
        <w:t xml:space="preserve">   cleats    </w:t>
      </w:r>
      <w:r>
        <w:t xml:space="preserve">   bat    </w:t>
      </w:r>
      <w:r>
        <w:t xml:space="preserve">   basketball    </w:t>
      </w:r>
      <w:r>
        <w:t xml:space="preserve">   ball    </w:t>
      </w:r>
      <w:r>
        <w:t xml:space="preserve">   athlete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Word Search </dc:title>
  <dcterms:created xsi:type="dcterms:W3CDTF">2021-10-11T17:50:33Z</dcterms:created>
  <dcterms:modified xsi:type="dcterms:W3CDTF">2021-10-11T17:50:33Z</dcterms:modified>
</cp:coreProperties>
</file>