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 and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handball    </w:t>
      </w:r>
      <w:r>
        <w:t xml:space="preserve">   snorkeling    </w:t>
      </w:r>
      <w:r>
        <w:t xml:space="preserve">   fishing    </w:t>
      </w:r>
      <w:r>
        <w:t xml:space="preserve">   outdoors    </w:t>
      </w:r>
      <w:r>
        <w:t xml:space="preserve">   baseball    </w:t>
      </w:r>
      <w:r>
        <w:t xml:space="preserve">   volleyball    </w:t>
      </w:r>
      <w:r>
        <w:t xml:space="preserve">   roller skating    </w:t>
      </w:r>
      <w:r>
        <w:t xml:space="preserve">   tennis    </w:t>
      </w:r>
      <w:r>
        <w:t xml:space="preserve">   hockey    </w:t>
      </w:r>
      <w:r>
        <w:t xml:space="preserve">   football    </w:t>
      </w:r>
      <w:r>
        <w:t xml:space="preserve">   swimming    </w:t>
      </w:r>
      <w:r>
        <w:t xml:space="preserve">   skipping    </w:t>
      </w:r>
      <w:r>
        <w:t xml:space="preserve">   marbles    </w:t>
      </w:r>
      <w:r>
        <w:t xml:space="preserve">   netball    </w:t>
      </w:r>
      <w:r>
        <w:t xml:space="preserve">   running    </w:t>
      </w:r>
      <w:r>
        <w:t xml:space="preserve">   rugby    </w:t>
      </w:r>
      <w:r>
        <w:t xml:space="preserve">   soccer    </w:t>
      </w:r>
      <w:r>
        <w:t xml:space="preserve">   riding    </w:t>
      </w:r>
      <w:r>
        <w:t xml:space="preserve">   basketball    </w:t>
      </w:r>
      <w:r>
        <w:t xml:space="preserve">   cricket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and Fitness</dc:title>
  <dcterms:created xsi:type="dcterms:W3CDTF">2021-10-11T17:49:39Z</dcterms:created>
  <dcterms:modified xsi:type="dcterms:W3CDTF">2021-10-11T17:49:39Z</dcterms:modified>
</cp:coreProperties>
</file>