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 and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sport is also known as ping-pong.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use a bow and arrow for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 _ _ _ _ _ _ _ _ has swimming, cycling and running.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 r i i a l B l s     is an indoor table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you _ _ _ _ - ski?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sport which is similar to softball.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Have you ridden on a  _ _ _ 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board game using pawns.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 i s n m g y a t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Chelsea is a famous _ _ _ _ _ _ _ _ club.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 _ _ _ gliding is an airy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 l b e n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Lydia Ko is very good at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Cross country running with a compass.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Some TALL people play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'Americas Cup' is a _ _ _ _ _ _ _ _ _  race.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Have you ever been in a car r _ _ _ 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Lionel Messi is a famous _ _ _ _ _ _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strongest team wins a tug-o- _ _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self-defence.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 e l t w s i n 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Have you played  _ _ _ scotch?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colour a test cricketer wears.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Sw_ _ _ _ _ _  is great in hot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 _ _ _ _ _ _ is the 'Sport of Kings'.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need a racquet and ball to play this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Motorbikes can travel at a fast _ _ _ _ 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'Tour de France' is a _ _ _ _ _ _ _ 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fast indoor racquet and ball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boxer needs _ _ _ _ _ _ gloves.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Snow - _ _ _ _ _ _  is a winter sport.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 c i t e l h t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 d l o    is a board game for four players.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You need a good _ _ _ _ to go sailing.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and Games</dc:title>
  <dcterms:created xsi:type="dcterms:W3CDTF">2021-10-11T17:50:26Z</dcterms:created>
  <dcterms:modified xsi:type="dcterms:W3CDTF">2021-10-11T17:50:26Z</dcterms:modified>
</cp:coreProperties>
</file>