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and Games in the 1920's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athletes    </w:t>
      </w:r>
      <w:r>
        <w:t xml:space="preserve">   babe ruth    </w:t>
      </w:r>
      <w:r>
        <w:t xml:space="preserve">   baseball    </w:t>
      </w:r>
      <w:r>
        <w:t xml:space="preserve">   bobby jones    </w:t>
      </w:r>
      <w:r>
        <w:t xml:space="preserve">   boxing    </w:t>
      </w:r>
      <w:r>
        <w:t xml:space="preserve">   candy    </w:t>
      </w:r>
      <w:r>
        <w:t xml:space="preserve">   football    </w:t>
      </w:r>
      <w:r>
        <w:t xml:space="preserve">   golf    </w:t>
      </w:r>
      <w:r>
        <w:t xml:space="preserve">   hellen willis    </w:t>
      </w:r>
      <w:r>
        <w:t xml:space="preserve">   heroes    </w:t>
      </w:r>
      <w:r>
        <w:t xml:space="preserve">   history    </w:t>
      </w:r>
      <w:r>
        <w:t xml:space="preserve">   home run    </w:t>
      </w:r>
      <w:r>
        <w:t xml:space="preserve">   news    </w:t>
      </w:r>
      <w:r>
        <w:t xml:space="preserve">   olympics    </w:t>
      </w:r>
      <w:r>
        <w:t xml:space="preserve">   radio    </w:t>
      </w:r>
      <w:r>
        <w:t xml:space="preserve">   sports    </w:t>
      </w:r>
      <w:r>
        <w:t xml:space="preserve">   tennis    </w:t>
      </w:r>
      <w:r>
        <w:t xml:space="preserve">   william harris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and Games in the 1920's</dc:title>
  <dcterms:created xsi:type="dcterms:W3CDTF">2021-10-11T17:50:12Z</dcterms:created>
  <dcterms:modified xsi:type="dcterms:W3CDTF">2021-10-11T17:50:12Z</dcterms:modified>
</cp:coreProperties>
</file>