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Sports and Musical Instrument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Medium"/>
      </w:pPr>
      <w:r>
        <w:t xml:space="preserve">   badminton    </w:t>
      </w:r>
      <w:r>
        <w:t xml:space="preserve">   ball    </w:t>
      </w:r>
      <w:r>
        <w:t xml:space="preserve">   baseball    </w:t>
      </w:r>
      <w:r>
        <w:t xml:space="preserve">   basketball    </w:t>
      </w:r>
      <w:r>
        <w:t xml:space="preserve">   club    </w:t>
      </w:r>
      <w:r>
        <w:t xml:space="preserve">   drum    </w:t>
      </w:r>
      <w:r>
        <w:t xml:space="preserve">   flute    </w:t>
      </w:r>
      <w:r>
        <w:t xml:space="preserve">   football    </w:t>
      </w:r>
      <w:r>
        <w:t xml:space="preserve">   golf    </w:t>
      </w:r>
      <w:r>
        <w:t xml:space="preserve">   guitar    </w:t>
      </w:r>
      <w:r>
        <w:t xml:space="preserve">   music    </w:t>
      </w:r>
      <w:r>
        <w:t xml:space="preserve">   piano    </w:t>
      </w:r>
      <w:r>
        <w:t xml:space="preserve">   play    </w:t>
      </w:r>
      <w:r>
        <w:t xml:space="preserve">   running    </w:t>
      </w:r>
      <w:r>
        <w:t xml:space="preserve">   saxophone    </w:t>
      </w:r>
      <w:r>
        <w:t xml:space="preserve">   shuttlecock    </w:t>
      </w:r>
      <w:r>
        <w:t xml:space="preserve">   skating    </w:t>
      </w:r>
      <w:r>
        <w:t xml:space="preserve">   soccer    </w:t>
      </w:r>
      <w:r>
        <w:t xml:space="preserve">   sport    </w:t>
      </w:r>
      <w:r>
        <w:t xml:space="preserve">   swimming    </w:t>
      </w:r>
      <w:r>
        <w:t xml:space="preserve">   table tennis    </w:t>
      </w:r>
      <w:r>
        <w:t xml:space="preserve">   tennis    </w:t>
      </w:r>
      <w:r>
        <w:t xml:space="preserve">   triangle    </w:t>
      </w:r>
      <w:r>
        <w:t xml:space="preserve">   violin    </w:t>
      </w:r>
      <w:r>
        <w:t xml:space="preserve">   volleyball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Sports and Musical Instrument</dc:title>
  <dcterms:created xsi:type="dcterms:W3CDTF">2021-10-11T17:52:06Z</dcterms:created>
  <dcterms:modified xsi:type="dcterms:W3CDTF">2021-10-11T17:52:06Z</dcterms:modified>
</cp:coreProperties>
</file>