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boxing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 polo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motor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snowboarding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horse 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american football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surfing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cycling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softball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skateboarding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bowling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skiing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table tennis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skiing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badminton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judo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rugby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cricket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football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2021-10-11T17:48:25Z</dcterms:created>
  <dcterms:modified xsi:type="dcterms:W3CDTF">2021-10-11T17:48:25Z</dcterms:modified>
</cp:coreProperties>
</file>