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by Jeremiah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shoes    </w:t>
      </w:r>
      <w:r>
        <w:t xml:space="preserve">   nba    </w:t>
      </w:r>
      <w:r>
        <w:t xml:space="preserve">   magic johnson    </w:t>
      </w:r>
      <w:r>
        <w:t xml:space="preserve">   step back    </w:t>
      </w:r>
      <w:r>
        <w:t xml:space="preserve">   full court    </w:t>
      </w:r>
      <w:r>
        <w:t xml:space="preserve">   half court    </w:t>
      </w:r>
      <w:r>
        <w:t xml:space="preserve">   ankle breaker    </w:t>
      </w:r>
      <w:r>
        <w:t xml:space="preserve">   under armour    </w:t>
      </w:r>
      <w:r>
        <w:t xml:space="preserve">   swish    </w:t>
      </w:r>
      <w:r>
        <w:t xml:space="preserve">   shaq    </w:t>
      </w:r>
      <w:r>
        <w:t xml:space="preserve">   screen    </w:t>
      </w:r>
      <w:r>
        <w:t xml:space="preserve">   santa rosa    </w:t>
      </w:r>
      <w:r>
        <w:t xml:space="preserve">   pass    </w:t>
      </w:r>
      <w:r>
        <w:t xml:space="preserve">   nike    </w:t>
      </w:r>
      <w:r>
        <w:t xml:space="preserve">   lonzo ball    </w:t>
      </w:r>
      <w:r>
        <w:t xml:space="preserve">   liangelo ball    </w:t>
      </w:r>
      <w:r>
        <w:t xml:space="preserve">   lebron james    </w:t>
      </w:r>
      <w:r>
        <w:t xml:space="preserve">   lavar ball    </w:t>
      </w:r>
      <w:r>
        <w:t xml:space="preserve">   lamelo ball    </w:t>
      </w:r>
      <w:r>
        <w:t xml:space="preserve">   kyrie irving    </w:t>
      </w:r>
      <w:r>
        <w:t xml:space="preserve">   kobe bryant    </w:t>
      </w:r>
      <w:r>
        <w:t xml:space="preserve">   kevin durant    </w:t>
      </w:r>
      <w:r>
        <w:t xml:space="preserve">   julian newman    </w:t>
      </w:r>
      <w:r>
        <w:t xml:space="preserve">   jordan    </w:t>
      </w:r>
      <w:r>
        <w:t xml:space="preserve">   james harden    </w:t>
      </w:r>
      <w:r>
        <w:t xml:space="preserve">   jamal crawford    </w:t>
      </w:r>
      <w:r>
        <w:t xml:space="preserve">   handles    </w:t>
      </w:r>
      <w:r>
        <w:t xml:space="preserve">   three pointer    </w:t>
      </w:r>
      <w:r>
        <w:t xml:space="preserve">   free throw    </w:t>
      </w:r>
      <w:r>
        <w:t xml:space="preserve">   dwane wade    </w:t>
      </w:r>
      <w:r>
        <w:t xml:space="preserve">   offense    </w:t>
      </w:r>
      <w:r>
        <w:t xml:space="preserve">   defense    </w:t>
      </w:r>
      <w:r>
        <w:t xml:space="preserve">   stephen curry    </w:t>
      </w:r>
      <w:r>
        <w:t xml:space="preserve">   xbox    </w:t>
      </w:r>
      <w:r>
        <w:t xml:space="preserve">   controller    </w:t>
      </w:r>
      <w:r>
        <w:t xml:space="preserve">   big baller brand    </w:t>
      </w:r>
      <w:r>
        <w:t xml:space="preserve">   basketball    </w:t>
      </w:r>
      <w:r>
        <w:t xml:space="preserve">   Ball is life    </w:t>
      </w:r>
      <w:r>
        <w:t xml:space="preserve">   Adidas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by Jeremiah</dc:title>
  <dcterms:created xsi:type="dcterms:W3CDTF">2021-10-11T17:50:47Z</dcterms:created>
  <dcterms:modified xsi:type="dcterms:W3CDTF">2021-10-11T17:50:47Z</dcterms:modified>
</cp:coreProperties>
</file>