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archery    </w:t>
      </w:r>
      <w:r>
        <w:t xml:space="preserve">   baseball    </w:t>
      </w:r>
      <w:r>
        <w:t xml:space="preserve">   basketball    </w:t>
      </w:r>
      <w:r>
        <w:t xml:space="preserve">   billards    </w:t>
      </w:r>
      <w:r>
        <w:t xml:space="preserve">   body building    </w:t>
      </w:r>
      <w:r>
        <w:t xml:space="preserve">   bowling    </w:t>
      </w:r>
      <w:r>
        <w:t xml:space="preserve">   boxing    </w:t>
      </w:r>
      <w:r>
        <w:t xml:space="preserve">   cricket    </w:t>
      </w:r>
      <w:r>
        <w:t xml:space="preserve">   cross country    </w:t>
      </w:r>
      <w:r>
        <w:t xml:space="preserve">   cycling    </w:t>
      </w:r>
      <w:r>
        <w:t xml:space="preserve">   darts    </w:t>
      </w:r>
      <w:r>
        <w:t xml:space="preserve">   decathlon    </w:t>
      </w:r>
      <w:r>
        <w:t xml:space="preserve">   diving    </w:t>
      </w:r>
      <w:r>
        <w:t xml:space="preserve">   equestrian    </w:t>
      </w:r>
      <w:r>
        <w:t xml:space="preserve">   fencing    </w:t>
      </w:r>
      <w:r>
        <w:t xml:space="preserve">   figure skating    </w:t>
      </w:r>
      <w:r>
        <w:t xml:space="preserve">   fishing    </w:t>
      </w:r>
      <w:r>
        <w:t xml:space="preserve">   football    </w:t>
      </w:r>
      <w:r>
        <w:t xml:space="preserve">   golf    </w:t>
      </w:r>
      <w:r>
        <w:t xml:space="preserve">   gymnastics    </w:t>
      </w:r>
      <w:r>
        <w:t xml:space="preserve">   hockey    </w:t>
      </w:r>
      <w:r>
        <w:t xml:space="preserve">   hunting    </w:t>
      </w:r>
      <w:r>
        <w:t xml:space="preserve">   karate    </w:t>
      </w:r>
      <w:r>
        <w:t xml:space="preserve">   lacrosse    </w:t>
      </w:r>
      <w:r>
        <w:t xml:space="preserve">   ping pong    </w:t>
      </w:r>
      <w:r>
        <w:t xml:space="preserve">   racquetball    </w:t>
      </w:r>
      <w:r>
        <w:t xml:space="preserve">   rowing    </w:t>
      </w:r>
      <w:r>
        <w:t xml:space="preserve">   rugby    </w:t>
      </w:r>
      <w:r>
        <w:t xml:space="preserve">   sailing    </w:t>
      </w:r>
      <w:r>
        <w:t xml:space="preserve">   shooting    </w:t>
      </w:r>
      <w:r>
        <w:t xml:space="preserve">   skiing    </w:t>
      </w:r>
      <w:r>
        <w:t xml:space="preserve">   snowboarding    </w:t>
      </w:r>
      <w:r>
        <w:t xml:space="preserve">   softball    </w:t>
      </w:r>
      <w:r>
        <w:t xml:space="preserve">   surfing    </w:t>
      </w:r>
      <w:r>
        <w:t xml:space="preserve">   swimming    </w:t>
      </w:r>
      <w:r>
        <w:t xml:space="preserve">   tennis    </w:t>
      </w:r>
      <w:r>
        <w:t xml:space="preserve">   track and field    </w:t>
      </w:r>
      <w:r>
        <w:t xml:space="preserve">   triathlon    </w:t>
      </w:r>
      <w:r>
        <w:t xml:space="preserve">   volleyball    </w:t>
      </w:r>
      <w:r>
        <w:t xml:space="preserve">   weightlifting    </w:t>
      </w:r>
      <w:r>
        <w:t xml:space="preserve">   white water rafting    </w:t>
      </w:r>
      <w:r>
        <w:t xml:space="preserve">   wrestling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2021-10-11T17:50:14Z</dcterms:created>
  <dcterms:modified xsi:type="dcterms:W3CDTF">2021-10-11T17:50:14Z</dcterms:modified>
</cp:coreProperties>
</file>