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afl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Beach volleyball    </w:t>
      </w:r>
      <w:r>
        <w:t xml:space="preserve">   Chess    </w:t>
      </w:r>
      <w:r>
        <w:t xml:space="preserve">   Cricket    </w:t>
      </w:r>
      <w:r>
        <w:t xml:space="preserve">   Dodge ball    </w:t>
      </w:r>
      <w:r>
        <w:t xml:space="preserve">   Drones    </w:t>
      </w:r>
      <w:r>
        <w:t xml:space="preserve">   Field hockey    </w:t>
      </w:r>
      <w:r>
        <w:t xml:space="preserve">   Football    </w:t>
      </w:r>
      <w:r>
        <w:t xml:space="preserve">   Golf    </w:t>
      </w:r>
      <w:r>
        <w:t xml:space="preserve">   hockey    </w:t>
      </w:r>
      <w:r>
        <w:t xml:space="preserve">   Hurdles    </w:t>
      </w:r>
      <w:r>
        <w:t xml:space="preserve">   Ice hockey    </w:t>
      </w:r>
      <w:r>
        <w:t xml:space="preserve">   Lawn balls    </w:t>
      </w:r>
      <w:r>
        <w:t xml:space="preserve">   Netball    </w:t>
      </w:r>
      <w:r>
        <w:t xml:space="preserve">   Relays    </w:t>
      </w:r>
      <w:r>
        <w:t xml:space="preserve">   rugby    </w:t>
      </w:r>
      <w:r>
        <w:t xml:space="preserve">   Running    </w:t>
      </w:r>
      <w:r>
        <w:t xml:space="preserve">   Skiing    </w:t>
      </w:r>
      <w:r>
        <w:t xml:space="preserve">   Snowboarding    </w:t>
      </w:r>
      <w:r>
        <w:t xml:space="preserve">   Soccer    </w:t>
      </w:r>
      <w:r>
        <w:t xml:space="preserve">   Swimming    </w:t>
      </w:r>
      <w:r>
        <w:t xml:space="preserve">   Table tennis    </w:t>
      </w:r>
      <w:r>
        <w:t xml:space="preserve">   Tennis    </w:t>
      </w:r>
      <w:r>
        <w:t xml:space="preserve">   Touch    </w:t>
      </w:r>
      <w:r>
        <w:t xml:space="preserve">   Volleyball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2021-10-11T17:50:44Z</dcterms:created>
  <dcterms:modified xsi:type="dcterms:W3CDTF">2021-10-11T17:50:44Z</dcterms:modified>
</cp:coreProperties>
</file>