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 a body part towards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move a body part away from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Cuts the body in half at the 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Body parts towards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Cuts the body as if a crown were going all the way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Body parts below transverse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straighten a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Pointed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Laying face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Process of scraping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Comes with older age generally and causes friction between bones and Cartledge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 of bending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New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Cutting laterally down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parts away from point of reference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Body parts away from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Body parts above Transverse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Laying face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symptom or injury that doesn't go away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Pointed inward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Body parts close to point of reference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</dc:title>
  <dcterms:created xsi:type="dcterms:W3CDTF">2021-10-11T17:50:15Z</dcterms:created>
  <dcterms:modified xsi:type="dcterms:W3CDTF">2021-10-11T17:50:15Z</dcterms:modified>
</cp:coreProperties>
</file>