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Atrophy    </w:t>
      </w:r>
      <w:r>
        <w:t xml:space="preserve">   Ballistic stretching    </w:t>
      </w:r>
      <w:r>
        <w:t xml:space="preserve">   Cardio respiratory    </w:t>
      </w:r>
      <w:r>
        <w:t xml:space="preserve">   Circuit training    </w:t>
      </w:r>
      <w:r>
        <w:t xml:space="preserve">   Conditioning    </w:t>
      </w:r>
      <w:r>
        <w:t xml:space="preserve">   Dynamics excercise    </w:t>
      </w:r>
      <w:r>
        <w:t xml:space="preserve">   Fast-twitch fiber    </w:t>
      </w:r>
      <w:r>
        <w:t xml:space="preserve">   Fiber    </w:t>
      </w:r>
      <w:r>
        <w:t xml:space="preserve">   Flexibility    </w:t>
      </w:r>
      <w:r>
        <w:t xml:space="preserve">   Hypertrophy    </w:t>
      </w:r>
      <w:r>
        <w:t xml:space="preserve">   Isokinetic excercise    </w:t>
      </w:r>
      <w:r>
        <w:t xml:space="preserve">   Isometric excercise    </w:t>
      </w:r>
      <w:r>
        <w:t xml:space="preserve">   Manual resistance    </w:t>
      </w:r>
      <w:r>
        <w:t xml:space="preserve">   Motor unit    </w:t>
      </w:r>
      <w:r>
        <w:t xml:space="preserve">   Overload    </w:t>
      </w:r>
      <w:r>
        <w:t xml:space="preserve">   PNF    </w:t>
      </w:r>
      <w:r>
        <w:t xml:space="preserve">   Prehabilitation    </w:t>
      </w:r>
      <w:r>
        <w:t xml:space="preserve">   Preseason conditioning    </w:t>
      </w:r>
      <w:r>
        <w:t xml:space="preserve">   Progressive resistance exc.    </w:t>
      </w:r>
      <w:r>
        <w:t xml:space="preserve">   Rehabilitation    </w:t>
      </w:r>
      <w:r>
        <w:t xml:space="preserve">   Reversibility    </w:t>
      </w:r>
      <w:r>
        <w:t xml:space="preserve">   Slow-twitch    </w:t>
      </w:r>
      <w:r>
        <w:t xml:space="preserve">   Specificity    </w:t>
      </w:r>
      <w:r>
        <w:t xml:space="preserve">   Static stretching    </w:t>
      </w:r>
      <w:r>
        <w:t xml:space="preserve">   Stretching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</dc:title>
  <dcterms:created xsi:type="dcterms:W3CDTF">2021-10-11T17:50:46Z</dcterms:created>
  <dcterms:modified xsi:type="dcterms:W3CDTF">2021-10-11T17:50:46Z</dcterms:modified>
</cp:coreProperties>
</file>