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med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Body parts above the others, top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Straighten a limb, increase angle between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Turns toes outward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move limbs away from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Runs along top of body and separates lateral and medial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Splits the body into inferior and superior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Back side of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move limbs toward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Rotation of the arm, Palm facing downward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Body parts below others, bottom of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Deep cut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Long lasting injury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Bend a limb, decrease angle in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Grinding or crackling of the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Blood 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Splits body into anterior and posterior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Front 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Body parts away from point of attachment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scrape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Body parts closest from point of attachment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Turns feet inward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Rotation of the hand and Palm so that they face upward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Body parts away from the middle, outside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Body parts toward the middle of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 terms</dc:title>
  <dcterms:created xsi:type="dcterms:W3CDTF">2021-10-11T17:50:26Z</dcterms:created>
  <dcterms:modified xsi:type="dcterms:W3CDTF">2021-10-11T17:50:26Z</dcterms:modified>
</cp:coreProperties>
</file>