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Sports med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Runs along the top of the skull separating the lateral and medial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New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Persisting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Divides body into anterior and posterior sections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Extending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Middle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Crackling sound caused by rubbing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Move limbs toward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Closest to the bottom of the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Deep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Closer to the point of attachment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Divides body into superior and inferior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Limb role outward (soup)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Scraping away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Toes toward body (pigeon toed)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Outside of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Toes point away from body (duck feet)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Closest to the top of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Close joints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Moves limbs away from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Farther from the point of attachment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Limb role inward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Blood tumor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 terms</dc:title>
  <dcterms:created xsi:type="dcterms:W3CDTF">2021-10-11T17:50:28Z</dcterms:created>
  <dcterms:modified xsi:type="dcterms:W3CDTF">2021-10-11T17:50:28Z</dcterms:modified>
</cp:coreProperties>
</file>