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Kavin Durant     </w:t>
      </w:r>
      <w:r>
        <w:t xml:space="preserve">   Michael Jordan    </w:t>
      </w:r>
      <w:r>
        <w:t xml:space="preserve">   Luke Goldstock    </w:t>
      </w:r>
      <w:r>
        <w:t xml:space="preserve">   Jimmy Bitter    </w:t>
      </w:r>
      <w:r>
        <w:t xml:space="preserve">   Joey Sankey    </w:t>
      </w:r>
      <w:r>
        <w:t xml:space="preserve">   Marcus Holman     </w:t>
      </w:r>
      <w:r>
        <w:t xml:space="preserve">   Greg Gurenlian     </w:t>
      </w:r>
      <w:r>
        <w:t xml:space="preserve">   Brendan Fowler    </w:t>
      </w:r>
      <w:r>
        <w:t xml:space="preserve">   Marcus Paige    </w:t>
      </w:r>
      <w:r>
        <w:t xml:space="preserve">   Steph Curry    </w:t>
      </w:r>
      <w:r>
        <w:t xml:space="preserve">   Lionel Messi    </w:t>
      </w:r>
      <w:r>
        <w:t xml:space="preserve">   Derek Jeter    </w:t>
      </w:r>
      <w:r>
        <w:t xml:space="preserve">   Neymar Jr    </w:t>
      </w:r>
      <w:r>
        <w:t xml:space="preserve">   Rafa Nadal    </w:t>
      </w:r>
      <w:r>
        <w:t xml:space="preserve">   Lebron James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stars</dc:title>
  <dcterms:created xsi:type="dcterms:W3CDTF">2021-10-11T17:50:27Z</dcterms:created>
  <dcterms:modified xsi:type="dcterms:W3CDTF">2021-10-11T17:50:27Z</dcterms:modified>
</cp:coreProperties>
</file>