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Biking    </w:t>
      </w:r>
      <w:r>
        <w:t xml:space="preserve">   Athlete    </w:t>
      </w:r>
      <w:r>
        <w:t xml:space="preserve">   Swimming    </w:t>
      </w:r>
      <w:r>
        <w:t xml:space="preserve">   Softball    </w:t>
      </w:r>
      <w:r>
        <w:t xml:space="preserve">   Surfing    </w:t>
      </w:r>
      <w:r>
        <w:t xml:space="preserve">   Field    </w:t>
      </w:r>
      <w:r>
        <w:t xml:space="preserve">   Coach    </w:t>
      </w:r>
      <w:r>
        <w:t xml:space="preserve">   Volleyball    </w:t>
      </w:r>
      <w:r>
        <w:t xml:space="preserve">   Badminton    </w:t>
      </w:r>
      <w:r>
        <w:t xml:space="preserve">   Hockey    </w:t>
      </w:r>
      <w:r>
        <w:t xml:space="preserve">   Rugby    </w:t>
      </w:r>
      <w:r>
        <w:t xml:space="preserve">   Basketball    </w:t>
      </w:r>
      <w:r>
        <w:t xml:space="preserve">   Baseball    </w:t>
      </w:r>
      <w:r>
        <w:t xml:space="preserve">   Lacrosse    </w:t>
      </w:r>
      <w:r>
        <w:t xml:space="preserve">   Tennis    </w:t>
      </w:r>
      <w:r>
        <w:t xml:space="preserve">   Golf    </w:t>
      </w:r>
      <w:r>
        <w:t xml:space="preserve">   Benji’s    </w:t>
      </w:r>
      <w:r>
        <w:t xml:space="preserve">   Cletes    </w:t>
      </w:r>
      <w:r>
        <w:t xml:space="preserve">   Soccer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word search </dc:title>
  <dcterms:created xsi:type="dcterms:W3CDTF">2021-10-11T17:51:19Z</dcterms:created>
  <dcterms:modified xsi:type="dcterms:W3CDTF">2021-10-11T17:51:19Z</dcterms:modified>
</cp:coreProperties>
</file>