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Sports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SAILING    </w:t>
      </w:r>
      <w:r>
        <w:t xml:space="preserve">   ROWING    </w:t>
      </w:r>
      <w:r>
        <w:t xml:space="preserve">   SOFTBALL    </w:t>
      </w:r>
      <w:r>
        <w:t xml:space="preserve">   BASEBALL    </w:t>
      </w:r>
      <w:r>
        <w:t xml:space="preserve">   HOCKEY    </w:t>
      </w:r>
      <w:r>
        <w:t xml:space="preserve">   WATER POLO    </w:t>
      </w:r>
      <w:r>
        <w:t xml:space="preserve">   BADMINTON    </w:t>
      </w:r>
      <w:r>
        <w:t xml:space="preserve">   ATHLETICS    </w:t>
      </w:r>
      <w:r>
        <w:t xml:space="preserve">   EQUESTRIAN    </w:t>
      </w:r>
      <w:r>
        <w:t xml:space="preserve">   VOLLEYBALL    </w:t>
      </w:r>
      <w:r>
        <w:t xml:space="preserve">   BASKETBALL    </w:t>
      </w:r>
      <w:r>
        <w:t xml:space="preserve">   FOOTBALL    </w:t>
      </w:r>
      <w:r>
        <w:t xml:space="preserve">   RUGBY    </w:t>
      </w:r>
      <w:r>
        <w:t xml:space="preserve">   CRICKET    </w:t>
      </w:r>
      <w:r>
        <w:t xml:space="preserve">   SWIMMING    </w:t>
      </w:r>
      <w:r>
        <w:t xml:space="preserve">   CROSS COUNTRY    </w:t>
      </w:r>
      <w:r>
        <w:t xml:space="preserve">   GYMNASTICS    </w:t>
      </w:r>
      <w:r>
        <w:t xml:space="preserve">   TENNIS    </w:t>
      </w:r>
      <w:r>
        <w:t xml:space="preserve">   ROUNDERS    </w:t>
      </w:r>
      <w:r>
        <w:t xml:space="preserve">   LACROSSE    </w:t>
      </w:r>
      <w:r>
        <w:t xml:space="preserve">   NETBALL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wordsearch</dc:title>
  <dcterms:created xsi:type="dcterms:W3CDTF">2021-10-11T17:50:49Z</dcterms:created>
  <dcterms:modified xsi:type="dcterms:W3CDTF">2021-10-11T17:50:49Z</dcterms:modified>
</cp:coreProperties>
</file>