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Sportsmanship - Elementary Physical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shake hands    </w:t>
      </w:r>
      <w:r>
        <w:t xml:space="preserve">   behavior    </w:t>
      </w:r>
      <w:r>
        <w:t xml:space="preserve">   manners    </w:t>
      </w:r>
      <w:r>
        <w:t xml:space="preserve">   cheater    </w:t>
      </w:r>
      <w:r>
        <w:t xml:space="preserve">   disrespectful    </w:t>
      </w:r>
      <w:r>
        <w:t xml:space="preserve">   encouragement    </w:t>
      </w:r>
      <w:r>
        <w:t xml:space="preserve">   play fair    </w:t>
      </w:r>
      <w:r>
        <w:t xml:space="preserve">   arguements    </w:t>
      </w:r>
      <w:r>
        <w:t xml:space="preserve">   making excuses    </w:t>
      </w:r>
      <w:r>
        <w:t xml:space="preserve">   complaining    </w:t>
      </w:r>
      <w:r>
        <w:t xml:space="preserve">   bad sportsmanship    </w:t>
      </w:r>
      <w:r>
        <w:t xml:space="preserve">   bragging    </w:t>
      </w:r>
      <w:r>
        <w:t xml:space="preserve">   courage    </w:t>
      </w:r>
      <w:r>
        <w:t xml:space="preserve">   good judgement    </w:t>
      </w:r>
      <w:r>
        <w:t xml:space="preserve">   good sportsmanship    </w:t>
      </w:r>
      <w:r>
        <w:t xml:space="preserve">   integrity    </w:t>
      </w:r>
      <w:r>
        <w:t xml:space="preserve">   kindness    </w:t>
      </w:r>
      <w:r>
        <w:t xml:space="preserve">   perseverance    </w:t>
      </w:r>
      <w:r>
        <w:t xml:space="preserve">   respect    </w:t>
      </w:r>
      <w:r>
        <w:t xml:space="preserve">   responsibility    </w:t>
      </w:r>
      <w:r>
        <w:t xml:space="preserve">   self discipline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Sportsmanship - Elementary Physical Education</dc:title>
  <dcterms:created xsi:type="dcterms:W3CDTF">2021-10-11T17:51:07Z</dcterms:created>
  <dcterms:modified xsi:type="dcterms:W3CDTF">2021-10-11T17:51:07Z</dcterms:modified>
</cp:coreProperties>
</file>