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Sportsmanship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Thank your 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Coaches are here to help you ___________ as a scholar.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Sometimes we learn more from our ________________ than our wins.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 the _______ a break!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number one reason that you should listen to your coaches?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Passing the ball is an example of _______________.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order to control our anger, we must know what our _______________ are.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order to ____________ the game, you must respect the rules of the game, your fellow team players, your competitors, and the calls that the ref makes.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 is a large or inflated version of one's own importance.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demonstrate sportsmanship, you need to _____________ the competition.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Sportsmanship</dc:title>
  <dcterms:created xsi:type="dcterms:W3CDTF">2021-10-11T17:50:58Z</dcterms:created>
  <dcterms:modified xsi:type="dcterms:W3CDTF">2021-10-11T17:50:58Z</dcterms:modified>
</cp:coreProperties>
</file>