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Spot a Maples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Harry    </w:t>
      </w:r>
      <w:r>
        <w:t xml:space="preserve">   James    </w:t>
      </w:r>
      <w:r>
        <w:t xml:space="preserve">   Bradley    </w:t>
      </w:r>
      <w:r>
        <w:t xml:space="preserve">   Henry    </w:t>
      </w:r>
      <w:r>
        <w:t xml:space="preserve">   Alexander    </w:t>
      </w:r>
      <w:r>
        <w:t xml:space="preserve">   Archie    </w:t>
      </w:r>
      <w:r>
        <w:t xml:space="preserve">   Isaac    </w:t>
      </w:r>
      <w:r>
        <w:t xml:space="preserve">   Dylan    </w:t>
      </w:r>
      <w:r>
        <w:t xml:space="preserve">   Oscar    </w:t>
      </w:r>
      <w:r>
        <w:t xml:space="preserve">   Charlie    </w:t>
      </w:r>
      <w:r>
        <w:t xml:space="preserve">   Georgia    </w:t>
      </w:r>
      <w:r>
        <w:t xml:space="preserve">   Benjamin    </w:t>
      </w:r>
      <w:r>
        <w:t xml:space="preserve">   Evie Grace    </w:t>
      </w:r>
      <w:r>
        <w:t xml:space="preserve">   Edward    </w:t>
      </w:r>
      <w:r>
        <w:t xml:space="preserve">   Alfie    </w:t>
      </w:r>
      <w:r>
        <w:t xml:space="preserve">   Joseph    </w:t>
      </w:r>
      <w:r>
        <w:t xml:space="preserve">   George    </w:t>
      </w:r>
      <w:r>
        <w:t xml:space="preserve">   Hector    </w:t>
      </w:r>
      <w:r>
        <w:t xml:space="preserve">   Riley    </w:t>
      </w:r>
      <w:r>
        <w:t xml:space="preserve">   Freddie    </w:t>
      </w:r>
      <w:r>
        <w:t xml:space="preserve">   Sienna    </w:t>
      </w:r>
      <w:r>
        <w:t xml:space="preserve">   Louise    </w:t>
      </w:r>
      <w:r>
        <w:t xml:space="preserve">   Alistair    </w:t>
      </w:r>
      <w:r>
        <w:t xml:space="preserve">   Elizabeth    </w:t>
      </w:r>
      <w:r>
        <w:t xml:space="preserve">   Eden    </w:t>
      </w:r>
      <w:r>
        <w:t xml:space="preserve">   Paige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 a Maples </dc:title>
  <dcterms:created xsi:type="dcterms:W3CDTF">2021-10-11T17:52:46Z</dcterms:created>
  <dcterms:modified xsi:type="dcterms:W3CDTF">2021-10-11T17:52:46Z</dcterms:modified>
</cp:coreProperties>
</file>