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Spot the silent letters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wrestle    </w:t>
      </w:r>
      <w:r>
        <w:t xml:space="preserve">   receit    </w:t>
      </w:r>
      <w:r>
        <w:t xml:space="preserve">   receipt    </w:t>
      </w:r>
      <w:r>
        <w:t xml:space="preserve">   musle    </w:t>
      </w:r>
      <w:r>
        <w:t xml:space="preserve">   muscle    </w:t>
      </w:r>
      <w:r>
        <w:t xml:space="preserve">   bom    </w:t>
      </w:r>
      <w:r>
        <w:t xml:space="preserve">   bomb    </w:t>
      </w:r>
      <w:r>
        <w:t xml:space="preserve">   know    </w:t>
      </w:r>
      <w:r>
        <w:t xml:space="preserve">   nife    </w:t>
      </w:r>
      <w:r>
        <w:t xml:space="preserve">   knife    </w:t>
      </w:r>
      <w:r>
        <w:t xml:space="preserve">   det    </w:t>
      </w:r>
      <w:r>
        <w:t xml:space="preserve">   debt    </w:t>
      </w:r>
      <w:r>
        <w:t xml:space="preserve">   num    </w:t>
      </w:r>
      <w:r>
        <w:t xml:space="preserve">   numb    </w:t>
      </w:r>
      <w:r>
        <w:t xml:space="preserve">   ile    </w:t>
      </w:r>
      <w:r>
        <w:t xml:space="preserve">   isle    </w:t>
      </w:r>
      <w:r>
        <w:t xml:space="preserve">   lam    </w:t>
      </w:r>
      <w:r>
        <w:t xml:space="preserve">   lamb    </w:t>
      </w:r>
      <w:r>
        <w:t xml:space="preserve">   night    </w:t>
      </w:r>
      <w:r>
        <w:t xml:space="preserve">   knight    </w:t>
      </w:r>
      <w:r>
        <w:t xml:space="preserve">   naw    </w:t>
      </w:r>
      <w:r>
        <w:t xml:space="preserve">   gnaw    </w:t>
      </w:r>
      <w:r>
        <w:t xml:space="preserve">   whisle    </w:t>
      </w:r>
      <w:r>
        <w:t xml:space="preserve">   whistle    </w:t>
      </w:r>
      <w:r>
        <w:t xml:space="preserve">   nome    </w:t>
      </w:r>
      <w:r>
        <w:t xml:space="preserve">   gnome    </w:t>
      </w:r>
      <w:r>
        <w:t xml:space="preserve">   rap    </w:t>
      </w:r>
      <w:r>
        <w:t xml:space="preserve">   wrap    </w:t>
      </w:r>
      <w:r>
        <w:t xml:space="preserve">   iland    </w:t>
      </w:r>
      <w:r>
        <w:t xml:space="preserve">   island    </w:t>
      </w:r>
      <w:r>
        <w:t xml:space="preserve">   aile    </w:t>
      </w:r>
      <w:r>
        <w:t xml:space="preserve">   aisle    </w:t>
      </w:r>
      <w:r>
        <w:t xml:space="preserve">   dout    </w:t>
      </w:r>
      <w:r>
        <w:t xml:space="preserve">   doubt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 the silent letters</dc:title>
  <dcterms:created xsi:type="dcterms:W3CDTF">2021-10-11T17:51:44Z</dcterms:created>
  <dcterms:modified xsi:type="dcterms:W3CDTF">2021-10-11T17:51:44Z</dcterms:modified>
</cp:coreProperties>
</file>