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Spoumure/verbindings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item word bokant openinge, deurame en vensterrame aangebring om gewig van stene bo opening te dra.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Ander naam vir spoumuur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item moet in 'n spoumuur aangebring word om deurdringing van vog te verhoed.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tipe steen word in die buitemuur van 'n spoumuur ingebou om lugsirkulasie toe te laat.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Muurbinte moet oor die belangrike eienskap beskik.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Word gebruik om vensterrame in plek te hou wanneer dit vasgebou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Word gebruik om PVC pype te verbind.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Staaldeur se raam word op die grond met behulp van die items geheg.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Spoumure is belangrik vir ............-isolasie in 'n woning.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opening word aangebring bo horisontale vogweerlae om water uit te laat wat in opening beland.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item word gebruik om die binne- en buitemure van 'n spoumuur te verstewig.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........ moet tot op 'n hoogte van 5m beperk word.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Spoumure/verbindings</dc:title>
  <dcterms:created xsi:type="dcterms:W3CDTF">2021-10-11T17:53:16Z</dcterms:created>
  <dcterms:modified xsi:type="dcterms:W3CDTF">2021-10-11T17:53:16Z</dcterms:modified>
</cp:coreProperties>
</file>