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Spreading Christian Religion/Trade and Making a Profit, p 73-75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1400's to 1500's most of the people in Europe were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spices were sold by traders in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trade means to ...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go to other countries to spread the message of a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European countries wanted ... from the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Arabs charged ... on all goods that passed through their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... traders bought goods in India and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country sent missionaries to Southern Africa, the west and India.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Many other people were Roman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Merchants ... goods from one country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spice is used to flavour pancakes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spice is used in curried meat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Christians believed that is was their duty to ... non-believers to Christianity.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Trade was organised by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country send missionaries to the west and Southern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... was also a religion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used spices to stop food from going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 ... Xavier was a Spanish Catholic priest.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... was also a religion during the 1400's and 1500's.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Spreading Christian Religion/Trade and Making a Profit, p 73-75</dc:title>
  <dcterms:created xsi:type="dcterms:W3CDTF">2021-10-11T17:53:28Z</dcterms:created>
  <dcterms:modified xsi:type="dcterms:W3CDTF">2021-10-11T17:53:28Z</dcterms:modified>
</cp:coreProperties>
</file>