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Spreadsheet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Addition    </w:t>
      </w:r>
      <w:r>
        <w:t xml:space="preserve">   Bar Graph    </w:t>
      </w:r>
      <w:r>
        <w:t xml:space="preserve">   Borders    </w:t>
      </w:r>
      <w:r>
        <w:t xml:space="preserve">   Budget    </w:t>
      </w:r>
      <w:r>
        <w:t xml:space="preserve">   Cell    </w:t>
      </w:r>
      <w:r>
        <w:t xml:space="preserve">   Cell Address    </w:t>
      </w:r>
      <w:r>
        <w:t xml:space="preserve">   Cell Alignment    </w:t>
      </w:r>
      <w:r>
        <w:t xml:space="preserve">   Columns    </w:t>
      </w:r>
      <w:r>
        <w:t xml:space="preserve">   Currency Format    </w:t>
      </w:r>
      <w:r>
        <w:t xml:space="preserve">   Data    </w:t>
      </w:r>
      <w:r>
        <w:t xml:space="preserve">   Decrease Decimal    </w:t>
      </w:r>
      <w:r>
        <w:t xml:space="preserve">   Division    </w:t>
      </w:r>
      <w:r>
        <w:t xml:space="preserve">   Fill Color    </w:t>
      </w:r>
      <w:r>
        <w:t xml:space="preserve">   Font    </w:t>
      </w:r>
      <w:r>
        <w:t xml:space="preserve">   Google Sheets    </w:t>
      </w:r>
      <w:r>
        <w:t xml:space="preserve">   Increase Decimal    </w:t>
      </w:r>
      <w:r>
        <w:t xml:space="preserve">   Legend    </w:t>
      </w:r>
      <w:r>
        <w:t xml:space="preserve">   Line Graph    </w:t>
      </w:r>
      <w:r>
        <w:t xml:space="preserve">   Microsoft Excel    </w:t>
      </w:r>
      <w:r>
        <w:t xml:space="preserve">   Multiplication    </w:t>
      </w:r>
      <w:r>
        <w:t xml:space="preserve">   Paint    </w:t>
      </w:r>
      <w:r>
        <w:t xml:space="preserve">   Percentage Format    </w:t>
      </w:r>
      <w:r>
        <w:t xml:space="preserve">   Pie Chart    </w:t>
      </w:r>
      <w:r>
        <w:t xml:space="preserve">   Range    </w:t>
      </w:r>
      <w:r>
        <w:t xml:space="preserve">   Row    </w:t>
      </w:r>
      <w:r>
        <w:t xml:space="preserve">   Series    </w:t>
      </w:r>
      <w:r>
        <w:t xml:space="preserve">   Size    </w:t>
      </w:r>
      <w:r>
        <w:t xml:space="preserve">   Sort    </w:t>
      </w:r>
      <w:r>
        <w:t xml:space="preserve">   Spreadsheet    </w:t>
      </w:r>
      <w:r>
        <w:t xml:space="preserve">   Style    </w:t>
      </w:r>
      <w:r>
        <w:t xml:space="preserve">   Subtraction    </w:t>
      </w:r>
      <w:r>
        <w:t xml:space="preserve">   Summation Function    </w:t>
      </w:r>
      <w:r>
        <w:t xml:space="preserve">   Table    </w:t>
      </w:r>
      <w:r>
        <w:t xml:space="preserve">   Title    </w:t>
      </w:r>
      <w:r>
        <w:t xml:space="preserve">   X-Axis    </w:t>
      </w:r>
      <w:r>
        <w:t xml:space="preserve">   Y-Axis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</dc:title>
  <dcterms:created xsi:type="dcterms:W3CDTF">2021-10-11T17:52:35Z</dcterms:created>
  <dcterms:modified xsi:type="dcterms:W3CDTF">2021-10-11T17:52:35Z</dcterms:modified>
</cp:coreProperties>
</file>