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Spreadsheet Basic and Spreadsheet Formatting Word Scramble </w:t>
      </w:r>
    </w:p>
    <w:p>
      <w:pPr>
        <w:pStyle w:val="Questions"/>
      </w:pPr>
      <w:r>
        <w:t xml:space="preserve">1. EELTEDD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ORW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CLLE EASDDRS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SPDEAT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MRGEE RTCENE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ROBSDER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DSPASTREEEH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HTIGR UITITCNJASOIF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OERFOTS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NUMCOL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SDHAGIN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ESNRDITE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RGCNLIAIYF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OTFAMR ERINATP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BEALLS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WOORKBKO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ELTF SFNUATITJICOI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NICAOTIFIJSTU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CIEATV LCLE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SHREWOETK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FNOT SELTY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INNTDE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LCEL GERAN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LLCE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CEIPDO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NEECTR AISIUTTNIJCFO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27. EMGNNIAR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SAERDHE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DTGEIIN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SVUAEL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ROGIZGNINA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NOTF SZEI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WPRA TEXT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PSMHAIES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ONTGMFTIRA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Basic and Spreadsheet Formatting Word Scramble </dc:title>
  <dcterms:created xsi:type="dcterms:W3CDTF">2021-10-11T17:52:55Z</dcterms:created>
  <dcterms:modified xsi:type="dcterms:W3CDTF">2021-10-11T17:52:55Z</dcterms:modified>
</cp:coreProperties>
</file>