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Spreadsheet Fundamentals &amp;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program used to perform calculations and present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identified by letters that appear at the top of the spreadsheet (vertical)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worksheet in a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horizontal and vertical lines in a spreadsheet ( 2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join one or  more to become one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formula that automatically adds up a column of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tab that identifies a worksheet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drag a formula down or across to other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horizontal reference in a spreadsheet; identified by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intersection of column and 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Fundamentals &amp; Vocabulary</dc:title>
  <dcterms:created xsi:type="dcterms:W3CDTF">2021-10-11T17:52:03Z</dcterms:created>
  <dcterms:modified xsi:type="dcterms:W3CDTF">2021-10-11T17:52:03Z</dcterms:modified>
</cp:coreProperties>
</file>