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Spreadsheet Word Scramble</w:t>
      </w:r>
    </w:p>
    <w:p>
      <w:pPr>
        <w:pStyle w:val="Questions"/>
      </w:pPr>
      <w:r>
        <w:t xml:space="preserve">1. BASIC ICONFNTU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LELCS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EETRPSHADES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IUNAMTIITLOCLP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5. LECL RECEENEFR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NOULSCM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OSRW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NFIOUCSTN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ADOITNID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ONCLUM IWHDT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RTOFEO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ERMGE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EARVEAG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LCEL DTAA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LAEVU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ELLBA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ORUFLAM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ORWOBKOK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EEHDAR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TUBCIRONAST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OTNERIAOPS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IOVIDSIN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MAXIMUM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UMS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25. NMIUMIM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 Word Scramble</dc:title>
  <dcterms:created xsi:type="dcterms:W3CDTF">2021-10-11T17:52:43Z</dcterms:created>
  <dcterms:modified xsi:type="dcterms:W3CDTF">2021-10-11T17:52:43Z</dcterms:modified>
</cp:coreProperties>
</file>