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Spreadsheet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auto fill    </w:t>
      </w:r>
      <w:r>
        <w:t xml:space="preserve">   range    </w:t>
      </w:r>
      <w:r>
        <w:t xml:space="preserve">   slash    </w:t>
      </w:r>
      <w:r>
        <w:t xml:space="preserve">   asterisk    </w:t>
      </w:r>
      <w:r>
        <w:t xml:space="preserve">   workbook    </w:t>
      </w:r>
      <w:r>
        <w:t xml:space="preserve">   autosum    </w:t>
      </w:r>
      <w:r>
        <w:t xml:space="preserve">   attribute    </w:t>
      </w:r>
      <w:r>
        <w:t xml:space="preserve">   function    </w:t>
      </w:r>
      <w:r>
        <w:t xml:space="preserve">   number    </w:t>
      </w:r>
      <w:r>
        <w:t xml:space="preserve">   cell address    </w:t>
      </w:r>
      <w:r>
        <w:t xml:space="preserve">   row    </w:t>
      </w:r>
      <w:r>
        <w:t xml:space="preserve">   formula bar    </w:t>
      </w:r>
      <w:r>
        <w:t xml:space="preserve">   worksheet    </w:t>
      </w:r>
      <w:r>
        <w:t xml:space="preserve">   excel    </w:t>
      </w:r>
      <w:r>
        <w:t xml:space="preserve">   save    </w:t>
      </w:r>
      <w:r>
        <w:t xml:space="preserve">   formula    </w:t>
      </w:r>
      <w:r>
        <w:t xml:space="preserve">   label    </w:t>
      </w:r>
      <w:r>
        <w:t xml:space="preserve">   column    </w:t>
      </w:r>
      <w:r>
        <w:t xml:space="preserve">   cell    </w:t>
      </w:r>
      <w:r>
        <w:t xml:space="preserve">   active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vocabulary</dc:title>
  <dcterms:created xsi:type="dcterms:W3CDTF">2021-10-11T17:52:38Z</dcterms:created>
  <dcterms:modified xsi:type="dcterms:W3CDTF">2021-10-11T17:52:38Z</dcterms:modified>
</cp:coreProperties>
</file>