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warmer weather    </w:t>
      </w:r>
      <w:r>
        <w:t xml:space="preserve">   sunny days    </w:t>
      </w:r>
      <w:r>
        <w:t xml:space="preserve">   eggs are hatching    </w:t>
      </w:r>
      <w:r>
        <w:t xml:space="preserve">   birds building nests    </w:t>
      </w:r>
      <w:r>
        <w:t xml:space="preserve">   playing outside    </w:t>
      </w:r>
      <w:r>
        <w:t xml:space="preserve">   leaves on trees    </w:t>
      </w:r>
      <w:r>
        <w:t xml:space="preserve">   Easter    </w:t>
      </w:r>
      <w:r>
        <w:t xml:space="preserve">   Mother's Day    </w:t>
      </w:r>
      <w:r>
        <w:t xml:space="preserve">   hibernation is over    </w:t>
      </w:r>
      <w:r>
        <w:t xml:space="preserve">   days are longer    </w:t>
      </w:r>
      <w:r>
        <w:t xml:space="preserve">   birds come back    </w:t>
      </w:r>
      <w:r>
        <w:t xml:space="preserve">   baby animals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rain    </w:t>
      </w:r>
      <w:r>
        <w:t xml:space="preserve">   flowers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2021-10-11T17:51:45Z</dcterms:created>
  <dcterms:modified xsi:type="dcterms:W3CDTF">2021-10-11T17:51:45Z</dcterms:modified>
</cp:coreProperties>
</file>