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MAY    </w:t>
      </w:r>
      <w:r>
        <w:t xml:space="preserve">   JUNE    </w:t>
      </w:r>
      <w:r>
        <w:t xml:space="preserve">   LIFE CYCLE    </w:t>
      </w:r>
      <w:r>
        <w:t xml:space="preserve">   POLLIWOG    </w:t>
      </w:r>
      <w:r>
        <w:t xml:space="preserve">   SUNSHINE    </w:t>
      </w:r>
      <w:r>
        <w:t xml:space="preserve">   WINDY    </w:t>
      </w:r>
      <w:r>
        <w:t xml:space="preserve">   WORM    </w:t>
      </w:r>
      <w:r>
        <w:t xml:space="preserve">   WARMER    </w:t>
      </w:r>
      <w:r>
        <w:t xml:space="preserve">   WEATHER    </w:t>
      </w:r>
      <w:r>
        <w:t xml:space="preserve">   UMBRELLA    </w:t>
      </w:r>
      <w:r>
        <w:t xml:space="preserve">   TULIP    </w:t>
      </w:r>
      <w:r>
        <w:t xml:space="preserve">   TADPOLE    </w:t>
      </w:r>
      <w:r>
        <w:t xml:space="preserve">   SPROUT    </w:t>
      </w:r>
      <w:r>
        <w:t xml:space="preserve">   SNOWDROP    </w:t>
      </w:r>
      <w:r>
        <w:t xml:space="preserve">   SHOWERS    </w:t>
      </w:r>
      <w:r>
        <w:t xml:space="preserve">   ROBIN    </w:t>
      </w:r>
      <w:r>
        <w:t xml:space="preserve">   RAINBOW    </w:t>
      </w:r>
      <w:r>
        <w:t xml:space="preserve">   RABBIT    </w:t>
      </w:r>
      <w:r>
        <w:t xml:space="preserve">   RAINCOAT    </w:t>
      </w:r>
      <w:r>
        <w:t xml:space="preserve">   RAIN    </w:t>
      </w:r>
      <w:r>
        <w:t xml:space="preserve">   PUDDLES    </w:t>
      </w:r>
      <w:r>
        <w:t xml:space="preserve">   NEST    </w:t>
      </w:r>
      <w:r>
        <w:t xml:space="preserve">   MELT    </w:t>
      </w:r>
      <w:r>
        <w:t xml:space="preserve">   BUTTERFLY    </w:t>
      </w:r>
      <w:r>
        <w:t xml:space="preserve">   BUD    </w:t>
      </w:r>
      <w:r>
        <w:t xml:space="preserve">   BLOOM    </w:t>
      </w:r>
      <w:r>
        <w:t xml:space="preserve">   CHICK    </w:t>
      </w:r>
      <w:r>
        <w:t xml:space="preserve">   GROW    </w:t>
      </w:r>
      <w:r>
        <w:t xml:space="preserve">   GRASS    </w:t>
      </w:r>
      <w:r>
        <w:t xml:space="preserve">   GREEN    </w:t>
      </w:r>
      <w:r>
        <w:t xml:space="preserve">   EGGS    </w:t>
      </w:r>
      <w:r>
        <w:t xml:space="preserve">   VEGETABLES    </w:t>
      </w:r>
      <w:r>
        <w:t xml:space="preserve">   SOIL    </w:t>
      </w:r>
      <w:r>
        <w:t xml:space="preserve">   FLOWERS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2021-10-11T17:53:29Z</dcterms:created>
  <dcterms:modified xsi:type="dcterms:W3CDTF">2021-10-11T17:53:29Z</dcterms:modified>
</cp:coreProperties>
</file>