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Spring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outdoor    </w:t>
      </w:r>
      <w:r>
        <w:t xml:space="preserve">   fresh    </w:t>
      </w:r>
      <w:r>
        <w:t xml:space="preserve">   season    </w:t>
      </w:r>
      <w:r>
        <w:t xml:space="preserve">   caterpillar    </w:t>
      </w:r>
      <w:r>
        <w:t xml:space="preserve">   calf    </w:t>
      </w:r>
      <w:r>
        <w:t xml:space="preserve">   tadpole    </w:t>
      </w:r>
      <w:r>
        <w:t xml:space="preserve">   hatch    </w:t>
      </w:r>
      <w:r>
        <w:t xml:space="preserve">   hyacinth    </w:t>
      </w:r>
      <w:r>
        <w:t xml:space="preserve">   foal    </w:t>
      </w:r>
      <w:r>
        <w:t xml:space="preserve">   sunshine    </w:t>
      </w:r>
      <w:r>
        <w:t xml:space="preserve">   snowdrop    </w:t>
      </w:r>
      <w:r>
        <w:t xml:space="preserve">   rainbow    </w:t>
      </w:r>
      <w:r>
        <w:t xml:space="preserve">   crocus    </w:t>
      </w:r>
      <w:r>
        <w:t xml:space="preserve">   butterfly    </w:t>
      </w:r>
      <w:r>
        <w:t xml:space="preserve">   blossoming    </w:t>
      </w:r>
      <w:r>
        <w:t xml:space="preserve">   buds    </w:t>
      </w:r>
      <w:r>
        <w:t xml:space="preserve">   blooms    </w:t>
      </w:r>
      <w:r>
        <w:t xml:space="preserve">   lambs    </w:t>
      </w:r>
      <w:r>
        <w:t xml:space="preserve">   grass    </w:t>
      </w:r>
      <w:r>
        <w:t xml:space="preserve">   bulbs    </w:t>
      </w:r>
      <w:r>
        <w:t xml:space="preserve">   tulips    </w:t>
      </w:r>
      <w:r>
        <w:t xml:space="preserve">   flowers    </w:t>
      </w:r>
      <w:r>
        <w:t xml:space="preserve">   rabbits    </w:t>
      </w:r>
      <w:r>
        <w:t xml:space="preserve">   daffodils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</dc:title>
  <dcterms:created xsi:type="dcterms:W3CDTF">2021-10-11T17:52:23Z</dcterms:created>
  <dcterms:modified xsi:type="dcterms:W3CDTF">2021-10-11T17:52:23Z</dcterms:modified>
</cp:coreProperties>
</file>