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Allergies    </w:t>
      </w:r>
      <w:r>
        <w:t xml:space="preserve">   AprilFool    </w:t>
      </w:r>
      <w:r>
        <w:t xml:space="preserve">   Baseball    </w:t>
      </w:r>
      <w:r>
        <w:t xml:space="preserve">   Birds    </w:t>
      </w:r>
      <w:r>
        <w:t xml:space="preserve">   Blooms    </w:t>
      </w:r>
      <w:r>
        <w:t xml:space="preserve">   Blossoming    </w:t>
      </w:r>
      <w:r>
        <w:t xml:space="preserve">   Breezy    </w:t>
      </w:r>
      <w:r>
        <w:t xml:space="preserve">   brisk    </w:t>
      </w:r>
      <w:r>
        <w:t xml:space="preserve">   BUDDING    </w:t>
      </w:r>
      <w:r>
        <w:t xml:space="preserve">   Bunnies    </w:t>
      </w:r>
      <w:r>
        <w:t xml:space="preserve">   Butterflies    </w:t>
      </w:r>
      <w:r>
        <w:t xml:space="preserve">   Caterpillar    </w:t>
      </w:r>
      <w:r>
        <w:t xml:space="preserve">   Chicks    </w:t>
      </w:r>
      <w:r>
        <w:t xml:space="preserve">   Chirping    </w:t>
      </w:r>
      <w:r>
        <w:t xml:space="preserve">   Crocus    </w:t>
      </w:r>
      <w:r>
        <w:t xml:space="preserve">   Daffodil    </w:t>
      </w:r>
      <w:r>
        <w:t xml:space="preserve">   Dandelions    </w:t>
      </w:r>
      <w:r>
        <w:t xml:space="preserve">   Flowers    </w:t>
      </w:r>
      <w:r>
        <w:t xml:space="preserve">   Galoshes    </w:t>
      </w:r>
      <w:r>
        <w:t xml:space="preserve">   hatching    </w:t>
      </w:r>
      <w:r>
        <w:t xml:space="preserve">   Hyacinth    </w:t>
      </w:r>
      <w:r>
        <w:t xml:space="preserve">   Kiteflying    </w:t>
      </w:r>
      <w:r>
        <w:t xml:space="preserve">   Lilac    </w:t>
      </w:r>
      <w:r>
        <w:t xml:space="preserve">   Lilies    </w:t>
      </w:r>
      <w:r>
        <w:t xml:space="preserve">   mayflowers    </w:t>
      </w:r>
      <w:r>
        <w:t xml:space="preserve">   Narcissus    </w:t>
      </w:r>
      <w:r>
        <w:t xml:space="preserve">   Nature    </w:t>
      </w:r>
      <w:r>
        <w:t xml:space="preserve">   Nest    </w:t>
      </w:r>
      <w:r>
        <w:t xml:space="preserve">   Outdoors    </w:t>
      </w:r>
      <w:r>
        <w:t xml:space="preserve">   PLEASANT    </w:t>
      </w:r>
      <w:r>
        <w:t xml:space="preserve">   Puddles    </w:t>
      </w:r>
      <w:r>
        <w:t xml:space="preserve">   Rainy    </w:t>
      </w:r>
      <w:r>
        <w:t xml:space="preserve">   Rejuvenating    </w:t>
      </w:r>
      <w:r>
        <w:t xml:space="preserve">   Robins    </w:t>
      </w:r>
      <w:r>
        <w:t xml:space="preserve">   SEASONAL    </w:t>
      </w:r>
      <w:r>
        <w:t xml:space="preserve">   Showers    </w:t>
      </w:r>
      <w:r>
        <w:t xml:space="preserve">   SpringCleaning    </w:t>
      </w:r>
      <w:r>
        <w:t xml:space="preserve">   Springtime    </w:t>
      </w:r>
      <w:r>
        <w:t xml:space="preserve">   Sunglasses    </w:t>
      </w:r>
      <w:r>
        <w:t xml:space="preserve">   Sunshine    </w:t>
      </w:r>
      <w:r>
        <w:t xml:space="preserve">   Tulips    </w:t>
      </w:r>
      <w:r>
        <w:t xml:space="preserve">   Umbrella    </w:t>
      </w:r>
      <w:r>
        <w:t xml:space="preserve">   Violet    </w:t>
      </w:r>
      <w:r>
        <w:t xml:space="preserve">   WateringCan    </w:t>
      </w:r>
      <w:r>
        <w:t xml:space="preserve">   Windy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1</dc:title>
  <dcterms:created xsi:type="dcterms:W3CDTF">2021-10-11T17:51:51Z</dcterms:created>
  <dcterms:modified xsi:type="dcterms:W3CDTF">2021-10-11T17:51:51Z</dcterms:modified>
</cp:coreProperties>
</file>