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family time    </w:t>
      </w:r>
      <w:r>
        <w:t xml:space="preserve">   flowers    </w:t>
      </w:r>
      <w:r>
        <w:t xml:space="preserve">   garden    </w:t>
      </w:r>
      <w:r>
        <w:t xml:space="preserve">   grass    </w:t>
      </w:r>
      <w:r>
        <w:t xml:space="preserve">   happy    </w:t>
      </w:r>
      <w:r>
        <w:t xml:space="preserve">   late nights    </w:t>
      </w:r>
      <w:r>
        <w:t xml:space="preserve">   rain    </w:t>
      </w:r>
      <w:r>
        <w:t xml:space="preserve">   shine    </w:t>
      </w:r>
      <w:r>
        <w:t xml:space="preserve">   spring    </w:t>
      </w:r>
      <w:r>
        <w:t xml:space="preserve">   sunny    </w:t>
      </w:r>
      <w:r>
        <w:t xml:space="preserve">   trips    </w:t>
      </w:r>
      <w:r>
        <w:t xml:space="preserve">   vacation 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</dc:title>
  <dcterms:created xsi:type="dcterms:W3CDTF">2021-10-11T17:51:56Z</dcterms:created>
  <dcterms:modified xsi:type="dcterms:W3CDTF">2021-10-11T17:51:56Z</dcterms:modified>
</cp:coreProperties>
</file>