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Construction    </w:t>
      </w:r>
      <w:r>
        <w:t xml:space="preserve">   Umbrella    </w:t>
      </w:r>
      <w:r>
        <w:t xml:space="preserve">   Shorts    </w:t>
      </w:r>
      <w:r>
        <w:t xml:space="preserve">   Patio    </w:t>
      </w:r>
      <w:r>
        <w:t xml:space="preserve">   Flipflops    </w:t>
      </w:r>
      <w:r>
        <w:t xml:space="preserve">   Lilacs    </w:t>
      </w:r>
      <w:r>
        <w:t xml:space="preserve">   Gardening    </w:t>
      </w:r>
      <w:r>
        <w:t xml:space="preserve">   Baseball    </w:t>
      </w:r>
      <w:r>
        <w:t xml:space="preserve">   Golf    </w:t>
      </w:r>
      <w:r>
        <w:t xml:space="preserve">   Sunscreen    </w:t>
      </w:r>
      <w:r>
        <w:t xml:space="preserve">   Easter    </w:t>
      </w:r>
      <w:r>
        <w:t xml:space="preserve">   Rain    </w:t>
      </w:r>
      <w:r>
        <w:t xml:space="preserve">   Cinco de Mayo    </w:t>
      </w:r>
      <w:r>
        <w:t xml:space="preserve">   Robins    </w:t>
      </w:r>
      <w:r>
        <w:t xml:space="preserve">   Tulips    </w:t>
      </w:r>
      <w:r>
        <w:t xml:space="preserve">   Picnic    </w:t>
      </w:r>
      <w:r>
        <w:t xml:space="preserve">   Grass    </w:t>
      </w:r>
      <w:r>
        <w:t xml:space="preserve">   Graduationi    </w:t>
      </w:r>
      <w:r>
        <w:t xml:space="preserve">   Memorial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2021-10-11T17:51:59Z</dcterms:created>
  <dcterms:modified xsi:type="dcterms:W3CDTF">2021-10-11T17:51:59Z</dcterms:modified>
</cp:coreProperties>
</file>