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 (1st Grade, Science)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birds    </w:t>
      </w:r>
      <w:r>
        <w:t xml:space="preserve">   butterfly    </w:t>
      </w:r>
      <w:r>
        <w:t xml:space="preserve">   cloudy    </w:t>
      </w:r>
      <w:r>
        <w:t xml:space="preserve">   flower    </w:t>
      </w:r>
      <w:r>
        <w:t xml:space="preserve">   garden    </w:t>
      </w:r>
      <w:r>
        <w:t xml:space="preserve">   grass    </w:t>
      </w:r>
      <w:r>
        <w:t xml:space="preserve">   playing    </w:t>
      </w:r>
      <w:r>
        <w:t xml:space="preserve">   rain    </w:t>
      </w:r>
      <w:r>
        <w:t xml:space="preserve">   sun    </w:t>
      </w:r>
      <w:r>
        <w:t xml:space="preserve">   tweet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(1st Grade, Science)</dc:title>
  <dcterms:created xsi:type="dcterms:W3CDTF">2021-10-11T17:51:44Z</dcterms:created>
  <dcterms:modified xsi:type="dcterms:W3CDTF">2021-10-11T17:51:44Z</dcterms:modified>
</cp:coreProperties>
</file>