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bloom    </w:t>
      </w:r>
      <w:r>
        <w:t xml:space="preserve">   umbrella    </w:t>
      </w:r>
      <w:r>
        <w:t xml:space="preserve">   thaw    </w:t>
      </w:r>
      <w:r>
        <w:t xml:space="preserve">   sunshine    </w:t>
      </w:r>
      <w:r>
        <w:t xml:space="preserve">   robin    </w:t>
      </w:r>
      <w:r>
        <w:t xml:space="preserve">   rainbow    </w:t>
      </w:r>
      <w:r>
        <w:t xml:space="preserve">   puddles    </w:t>
      </w:r>
      <w:r>
        <w:t xml:space="preserve">   nest    </w:t>
      </w:r>
      <w:r>
        <w:t xml:space="preserve">   march    </w:t>
      </w:r>
      <w:r>
        <w:t xml:space="preserve">   grass    </w:t>
      </w:r>
      <w:r>
        <w:t xml:space="preserve">   butterfly    </w:t>
      </w:r>
      <w:r>
        <w:t xml:space="preserve">   bunny    </w:t>
      </w:r>
      <w:r>
        <w:t xml:space="preserve">   chicks    </w:t>
      </w:r>
      <w:r>
        <w:t xml:space="preserve">   rain    </w:t>
      </w:r>
      <w:r>
        <w:t xml:space="preserve">   eggs    </w:t>
      </w:r>
      <w:r>
        <w:t xml:space="preserve">   hatch    </w:t>
      </w:r>
      <w:r>
        <w:t xml:space="preserve">   flowers    </w:t>
      </w:r>
      <w:r>
        <w:t xml:space="preserve">   windy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</dc:title>
  <dcterms:created xsi:type="dcterms:W3CDTF">2021-10-11T17:53:04Z</dcterms:created>
  <dcterms:modified xsi:type="dcterms:W3CDTF">2021-10-11T17:53:04Z</dcterms:modified>
</cp:coreProperties>
</file>