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Bee    </w:t>
      </w:r>
      <w:r>
        <w:t xml:space="preserve">   Bird    </w:t>
      </w:r>
      <w:r>
        <w:t xml:space="preserve">   Buds    </w:t>
      </w:r>
      <w:r>
        <w:t xml:space="preserve">   Bugs    </w:t>
      </w:r>
      <w:r>
        <w:t xml:space="preserve">   Bunny    </w:t>
      </w:r>
      <w:r>
        <w:t xml:space="preserve">   Butterfly    </w:t>
      </w:r>
      <w:r>
        <w:t xml:space="preserve">   Caterpillar    </w:t>
      </w:r>
      <w:r>
        <w:t xml:space="preserve">   Chicks    </w:t>
      </w:r>
      <w:r>
        <w:t xml:space="preserve">   Chocolate    </w:t>
      </w:r>
      <w:r>
        <w:t xml:space="preserve">   Clouds    </w:t>
      </w:r>
      <w:r>
        <w:t xml:space="preserve">   Colored Eggs    </w:t>
      </w:r>
      <w:r>
        <w:t xml:space="preserve">   Dragonfly    </w:t>
      </w:r>
      <w:r>
        <w:t xml:space="preserve">   Easter    </w:t>
      </w:r>
      <w:r>
        <w:t xml:space="preserve">   Flowers    </w:t>
      </w:r>
      <w:r>
        <w:t xml:space="preserve">   Fresh    </w:t>
      </w:r>
      <w:r>
        <w:t xml:space="preserve">   Frog    </w:t>
      </w:r>
      <w:r>
        <w:t xml:space="preserve">   Grace    </w:t>
      </w:r>
      <w:r>
        <w:t xml:space="preserve">   Grass    </w:t>
      </w:r>
      <w:r>
        <w:t xml:space="preserve">   Grasshopper    </w:t>
      </w:r>
      <w:r>
        <w:t xml:space="preserve">   Happy    </w:t>
      </w:r>
      <w:r>
        <w:t xml:space="preserve">   Insects    </w:t>
      </w:r>
      <w:r>
        <w:t xml:space="preserve">   Jellybeans    </w:t>
      </w:r>
      <w:r>
        <w:t xml:space="preserve">   Joy    </w:t>
      </w:r>
      <w:r>
        <w:t xml:space="preserve">   June    </w:t>
      </w:r>
      <w:r>
        <w:t xml:space="preserve">   Ladybug    </w:t>
      </w:r>
      <w:r>
        <w:t xml:space="preserve">   Lily pad    </w:t>
      </w:r>
      <w:r>
        <w:t xml:space="preserve">   March    </w:t>
      </w:r>
      <w:r>
        <w:t xml:space="preserve">   May    </w:t>
      </w:r>
      <w:r>
        <w:t xml:space="preserve">   Pedals    </w:t>
      </w:r>
      <w:r>
        <w:t xml:space="preserve">   Peeps    </w:t>
      </w:r>
      <w:r>
        <w:t xml:space="preserve">   Rain    </w:t>
      </w:r>
      <w:r>
        <w:t xml:space="preserve">   Sky    </w:t>
      </w:r>
      <w:r>
        <w:t xml:space="preserve">   Sun    </w:t>
      </w:r>
      <w:r>
        <w:t xml:space="preserve">   Trees    </w:t>
      </w:r>
      <w:r>
        <w:t xml:space="preserve">   Tulips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2021-10-11T17:53:06Z</dcterms:created>
  <dcterms:modified xsi:type="dcterms:W3CDTF">2021-10-11T17:53:06Z</dcterms:modified>
</cp:coreProperties>
</file>