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Spring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"Blooms"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Leisure time lake sport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Honey producers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Animal aviator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Wiping &amp; dusting for examples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Initial act of growing a garden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Butterfly or moth larva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Colored arch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March's birthday flower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flowers &amp; vegetables grow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Winged insect, also a swimming strok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Bright, daily light &amp; warmth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Small pools of rainwater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Game played on a diamond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Portable rain shield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Spring blooming tree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Slow, cool wind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Commons Dutch flower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Spotted "good luck" beetles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Wet, showery day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</dc:title>
  <dcterms:created xsi:type="dcterms:W3CDTF">2021-10-11T17:51:57Z</dcterms:created>
  <dcterms:modified xsi:type="dcterms:W3CDTF">2021-10-11T17:51:57Z</dcterms:modified>
</cp:coreProperties>
</file>