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Spring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Puddles    </w:t>
      </w:r>
      <w:r>
        <w:t xml:space="preserve">   Kite    </w:t>
      </w:r>
      <w:r>
        <w:t xml:space="preserve">   Lemonade    </w:t>
      </w:r>
      <w:r>
        <w:t xml:space="preserve">   Picnic    </w:t>
      </w:r>
      <w:r>
        <w:t xml:space="preserve">   Cookouts    </w:t>
      </w:r>
      <w:r>
        <w:t xml:space="preserve">   Breeze    </w:t>
      </w:r>
      <w:r>
        <w:t xml:space="preserve">   Yardwork    </w:t>
      </w:r>
      <w:r>
        <w:t xml:space="preserve">   Golfing    </w:t>
      </w:r>
      <w:r>
        <w:t xml:space="preserve">   Gardening    </w:t>
      </w:r>
      <w:r>
        <w:t xml:space="preserve">   Springtime    </w:t>
      </w:r>
      <w:r>
        <w:t xml:space="preserve">   Baseball    </w:t>
      </w:r>
      <w:r>
        <w:t xml:space="preserve">   Blossom    </w:t>
      </w:r>
      <w:r>
        <w:t xml:space="preserve">   Butterfly    </w:t>
      </w:r>
      <w:r>
        <w:t xml:space="preserve">   Fishing    </w:t>
      </w:r>
      <w:r>
        <w:t xml:space="preserve">   Flowers    </w:t>
      </w:r>
      <w:r>
        <w:t xml:space="preserve">   Rainbow    </w:t>
      </w:r>
      <w:r>
        <w:t xml:space="preserve">   Robin    </w:t>
      </w:r>
      <w:r>
        <w:t xml:space="preserve">   Showers    </w:t>
      </w:r>
      <w:r>
        <w:t xml:space="preserve">   Sunshine    </w:t>
      </w:r>
      <w:r>
        <w:t xml:space="preserve">   Tulips    </w:t>
      </w:r>
      <w:r>
        <w:t xml:space="preserve">   Umbrella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</dc:title>
  <dcterms:created xsi:type="dcterms:W3CDTF">2021-10-11T17:51:43Z</dcterms:created>
  <dcterms:modified xsi:type="dcterms:W3CDTF">2021-10-11T17:51:43Z</dcterms:modified>
</cp:coreProperties>
</file>