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Spring Activities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 gardening    </w:t>
      </w:r>
      <w:r>
        <w:t xml:space="preserve">   fishing    </w:t>
      </w:r>
      <w:r>
        <w:t xml:space="preserve">   volleyball    </w:t>
      </w:r>
      <w:r>
        <w:t xml:space="preserve">   baseball    </w:t>
      </w:r>
      <w:r>
        <w:t xml:space="preserve">   basketball    </w:t>
      </w:r>
      <w:r>
        <w:t xml:space="preserve">   camping    </w:t>
      </w:r>
      <w:r>
        <w:t xml:space="preserve">   dancing    </w:t>
      </w:r>
      <w:r>
        <w:t xml:space="preserve">   exercising    </w:t>
      </w:r>
      <w:r>
        <w:t xml:space="preserve">   golf    </w:t>
      </w:r>
      <w:r>
        <w:t xml:space="preserve">   kayaking    </w:t>
      </w:r>
      <w:r>
        <w:t xml:space="preserve">   running    </w:t>
      </w:r>
      <w:r>
        <w:t xml:space="preserve">   shotput    </w:t>
      </w:r>
      <w:r>
        <w:t xml:space="preserve">   swimming    </w:t>
      </w:r>
      <w:r>
        <w:t xml:space="preserve">   tennis    </w:t>
      </w:r>
      <w:r>
        <w:t xml:space="preserve">   weightlifting    </w:t>
      </w:r>
      <w:r>
        <w:t xml:space="preserve">   yoga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Spring Activities Word Search</dc:title>
  <dcterms:created xsi:type="dcterms:W3CDTF">2021-10-11T17:51:53Z</dcterms:created>
  <dcterms:modified xsi:type="dcterms:W3CDTF">2021-10-11T17:51:53Z</dcterms:modified>
</cp:coreProperties>
</file>