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 Break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candy    </w:t>
      </w:r>
      <w:r>
        <w:t xml:space="preserve">   laughing     </w:t>
      </w:r>
      <w:r>
        <w:t xml:space="preserve">   tv    </w:t>
      </w:r>
      <w:r>
        <w:t xml:space="preserve">   ice cream    </w:t>
      </w:r>
      <w:r>
        <w:t xml:space="preserve">   adventure    </w:t>
      </w:r>
      <w:r>
        <w:t xml:space="preserve">   beach    </w:t>
      </w:r>
      <w:r>
        <w:t xml:space="preserve">   big hero six    </w:t>
      </w:r>
      <w:r>
        <w:t xml:space="preserve">   carowinds    </w:t>
      </w:r>
      <w:r>
        <w:t xml:space="preserve">   cars    </w:t>
      </w:r>
      <w:r>
        <w:t xml:space="preserve">   family    </w:t>
      </w:r>
      <w:r>
        <w:t xml:space="preserve">   fun    </w:t>
      </w:r>
      <w:r>
        <w:t xml:space="preserve">   hobbit    </w:t>
      </w:r>
      <w:r>
        <w:t xml:space="preserve">   mockinjay    </w:t>
      </w:r>
      <w:r>
        <w:t xml:space="preserve">   no school    </w:t>
      </w:r>
      <w:r>
        <w:t xml:space="preserve">   north carolina    </w:t>
      </w:r>
      <w:r>
        <w:t xml:space="preserve">   rides    </w:t>
      </w:r>
      <w:r>
        <w:t xml:space="preserve">   sunshine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 Break</dc:title>
  <dcterms:created xsi:type="dcterms:W3CDTF">2021-10-11T17:51:41Z</dcterms:created>
  <dcterms:modified xsi:type="dcterms:W3CDTF">2021-10-11T17:51:41Z</dcterms:modified>
</cp:coreProperties>
</file>