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Break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call a young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plant grows from this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 a caterpillar turns into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we drink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3rd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warm rays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we mow in our 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insect likes flower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we call air moving in the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 put a light _____ in a 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a very young child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first thing you do in the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a chicken 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4th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device that shields you from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When ice melts it_____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April 1st is called April ______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Another name for a rabbit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plant we live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If you mix blue and yellow you 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The year is divided into 4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Name the flowery part of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What we do when we take food to a park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What do you call a young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The light show from stormy clouds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rain comes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where vegetables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 call wind, sun, storms, 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spring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birds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opposite of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paper diamond shape that flies on a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Summer game using balls and bats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Low misty clouds that touch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 you call a young 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the first yellow flowers of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light rail fall is called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a chick comes out of an egg its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5th of May - Spanish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we call a baby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do you call a baby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Dirt is a garden is called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buds on a tree turn into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Reddish-blue color near purple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you wear in the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noise lightning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 grassweed with a yellow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bow of color created by rain and sun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 day set aside for planting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The 1st season of the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Break</dc:title>
  <dcterms:created xsi:type="dcterms:W3CDTF">2021-10-11T17:52:15Z</dcterms:created>
  <dcterms:modified xsi:type="dcterms:W3CDTF">2021-10-11T17:52:15Z</dcterms:modified>
</cp:coreProperties>
</file>