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 Break Geography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rate is over 99% in many developed countries, but it is below 70% in some developing countries.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type of energy can only be harvested near breaks in the Earth's crust.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type of industry was very common before the Industrial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Kraal villages in Kenya are this type of settlement.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Cycles for this type of market in Korea occur twice every lunar month in 15 day cycles.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movement in England is known for destroying village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pollution of the Aral Sea is an example of this source.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Jobs in this sector include banking, law, and education.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only two ___________ states in the world are South Africa and Italy.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Members of this economic international organization include Kuwait, Iraq, Qatar, Algeria, and Saudi Arabia.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food category accounts for nearly 40% of all dietary energy consumed worldwide.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99% of people suffering from this food condition live in developing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steam engine and other new technologies were the main catalysts of this.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concept is readily found in nation-states.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Mexico City is an example of this type of 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term originally came from the taxes put on Mexico when it was a Spanish colony.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crop was independently domesticated in Sub-Saharan Africa and in East Asia.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Two-thirds of all sites that produce this type of energy are in developing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Anguilla, the Cayman Islands, Montserrat, and the British Virgin Islands are ____________ of the UK.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practice was started by a professor in Bangladesh.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type of settlement was common in colonial America because it provided defense against Native Americans.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Less complex products, such as clothing, are more involved in this practice than more advanced 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Hexagons are used to model the areas this theory's model.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oldest settlements in the Mediterranean were organized into_________.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Mining and smelting are examples of this type of industry.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Break Geography Crossword</dc:title>
  <dcterms:created xsi:type="dcterms:W3CDTF">2021-10-11T17:52:01Z</dcterms:created>
  <dcterms:modified xsi:type="dcterms:W3CDTF">2021-10-11T17:52:01Z</dcterms:modified>
</cp:coreProperties>
</file>