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Break Math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Subtraction    </w:t>
      </w:r>
      <w:r>
        <w:t xml:space="preserve">   Multiplication    </w:t>
      </w:r>
      <w:r>
        <w:t xml:space="preserve">   Division    </w:t>
      </w:r>
      <w:r>
        <w:t xml:space="preserve">   Rectangle    </w:t>
      </w:r>
      <w:r>
        <w:t xml:space="preserve">   Square    </w:t>
      </w:r>
      <w:r>
        <w:t xml:space="preserve">   Parallelogram    </w:t>
      </w:r>
      <w:r>
        <w:t xml:space="preserve">   Trapezoid    </w:t>
      </w:r>
      <w:r>
        <w:t xml:space="preserve">   Triangle    </w:t>
      </w:r>
      <w:r>
        <w:t xml:space="preserve">   Sphere    </w:t>
      </w:r>
      <w:r>
        <w:t xml:space="preserve">   Cone    </w:t>
      </w:r>
      <w:r>
        <w:t xml:space="preserve">   Prism    </w:t>
      </w:r>
      <w:r>
        <w:t xml:space="preserve">   Pyramid    </w:t>
      </w:r>
      <w:r>
        <w:t xml:space="preserve">   Cube    </w:t>
      </w:r>
      <w:r>
        <w:t xml:space="preserve">   Figure    </w:t>
      </w:r>
      <w:r>
        <w:t xml:space="preserve">   Plane    </w:t>
      </w:r>
      <w:r>
        <w:t xml:space="preserve">   Formula    </w:t>
      </w:r>
      <w:r>
        <w:t xml:space="preserve">   Solid    </w:t>
      </w:r>
      <w:r>
        <w:t xml:space="preserve">   Proportion    </w:t>
      </w:r>
      <w:r>
        <w:t xml:space="preserve">   Percent    </w:t>
      </w:r>
      <w:r>
        <w:t xml:space="preserve">   Equation    </w:t>
      </w:r>
      <w:r>
        <w:t xml:space="preserve">   Area    </w:t>
      </w:r>
      <w:r>
        <w:t xml:space="preserve">   Predict    </w:t>
      </w:r>
      <w:r>
        <w:t xml:space="preserve">   Volume    </w:t>
      </w:r>
      <w:r>
        <w:t xml:space="preserve">   Composite    </w:t>
      </w:r>
      <w:r>
        <w:t xml:space="preserve">   Staticstic    </w:t>
      </w:r>
      <w:r>
        <w:t xml:space="preserve">   Integer    </w:t>
      </w:r>
      <w:r>
        <w:t xml:space="preserve">   Probability    </w:t>
      </w:r>
      <w:r>
        <w:t xml:space="preserve">   Geometry    </w:t>
      </w:r>
      <w:r>
        <w:t xml:space="preserve">   Scale    </w:t>
      </w:r>
      <w:r>
        <w:t xml:space="preserve">   Fraction    </w:t>
      </w:r>
      <w:r>
        <w:t xml:space="preserve">   Decimal    </w:t>
      </w:r>
      <w:r>
        <w:t xml:space="preserve">   Ratio    </w:t>
      </w:r>
      <w:r>
        <w:t xml:space="preserve">   Circumference    </w:t>
      </w:r>
      <w:r>
        <w:t xml:space="preserve">   Diameter    </w:t>
      </w:r>
      <w:r>
        <w:t xml:space="preserve">   Variable    </w:t>
      </w:r>
      <w:r>
        <w:t xml:space="preserve">   Rational 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Math Vocab.</dc:title>
  <dcterms:created xsi:type="dcterms:W3CDTF">2021-10-11T17:52:05Z</dcterms:created>
  <dcterms:modified xsi:type="dcterms:W3CDTF">2021-10-11T17:52:05Z</dcterms:modified>
</cp:coreProperties>
</file>