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Come Quickly!!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Kite    </w:t>
      </w:r>
      <w:r>
        <w:t xml:space="preserve">   Butterfly    </w:t>
      </w:r>
      <w:r>
        <w:t xml:space="preserve">   Seeds    </w:t>
      </w:r>
      <w:r>
        <w:t xml:space="preserve">   Bunny    </w:t>
      </w:r>
      <w:r>
        <w:t xml:space="preserve">   Easter    </w:t>
      </w:r>
      <w:r>
        <w:t xml:space="preserve">   Blossoms    </w:t>
      </w:r>
      <w:r>
        <w:t xml:space="preserve">   Grass    </w:t>
      </w:r>
      <w:r>
        <w:t xml:space="preserve">   Gardening    </w:t>
      </w:r>
      <w:r>
        <w:t xml:space="preserve">   Rose    </w:t>
      </w:r>
      <w:r>
        <w:t xml:space="preserve">   Tulips    </w:t>
      </w:r>
      <w:r>
        <w:t xml:space="preserve">   Trees    </w:t>
      </w:r>
      <w:r>
        <w:t xml:space="preserve">   Birds    </w:t>
      </w:r>
      <w:r>
        <w:t xml:space="preserve">   Bugs    </w:t>
      </w:r>
      <w:r>
        <w:t xml:space="preserve">   Rainy    </w:t>
      </w:r>
      <w:r>
        <w:t xml:space="preserve">   Warm    </w:t>
      </w:r>
      <w:r>
        <w:t xml:space="preserve">   Flower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Spring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Come Quickly!!</dc:title>
  <dcterms:created xsi:type="dcterms:W3CDTF">2021-10-11T17:53:11Z</dcterms:created>
  <dcterms:modified xsi:type="dcterms:W3CDTF">2021-10-11T17:53:11Z</dcterms:modified>
</cp:coreProperties>
</file>