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Concert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Angels    </w:t>
      </w:r>
      <w:r>
        <w:t xml:space="preserve">   Beetle    </w:t>
      </w:r>
      <w:r>
        <w:t xml:space="preserve">   Birds    </w:t>
      </w:r>
      <w:r>
        <w:t xml:space="preserve">   Bless    </w:t>
      </w:r>
      <w:r>
        <w:t xml:space="preserve">   Compassion    </w:t>
      </w:r>
      <w:r>
        <w:t xml:space="preserve">   Conflict    </w:t>
      </w:r>
      <w:r>
        <w:t xml:space="preserve">   Cricket    </w:t>
      </w:r>
      <w:r>
        <w:t xml:space="preserve">   Dance    </w:t>
      </w:r>
      <w:r>
        <w:t xml:space="preserve">   Freedom    </w:t>
      </w:r>
      <w:r>
        <w:t xml:space="preserve">   Justice    </w:t>
      </w:r>
      <w:r>
        <w:t xml:space="preserve">   Liberty    </w:t>
      </w:r>
      <w:r>
        <w:t xml:space="preserve">   Lobster    </w:t>
      </w:r>
      <w:r>
        <w:t xml:space="preserve">   Peace    </w:t>
      </w:r>
      <w:r>
        <w:t xml:space="preserve">   Power    </w:t>
      </w:r>
      <w:r>
        <w:t xml:space="preserve">   Screechowl    </w:t>
      </w:r>
      <w:r>
        <w:t xml:space="preserve">   Sea    </w:t>
      </w:r>
      <w:r>
        <w:t xml:space="preserve">   Snail    </w:t>
      </w:r>
      <w:r>
        <w:t xml:space="preserve">   Turtles    </w:t>
      </w:r>
      <w:r>
        <w:t xml:space="preserve">   Whiting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Concert</dc:title>
  <dcterms:created xsi:type="dcterms:W3CDTF">2021-10-11T17:51:57Z</dcterms:created>
  <dcterms:modified xsi:type="dcterms:W3CDTF">2021-10-11T17:51:57Z</dcterms:modified>
</cp:coreProperties>
</file>