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Spring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airport road    </w:t>
      </w:r>
      <w:r>
        <w:t xml:space="preserve">   ant    </w:t>
      </w:r>
      <w:r>
        <w:t xml:space="preserve">   april fools    </w:t>
      </w:r>
      <w:r>
        <w:t xml:space="preserve">   bees    </w:t>
      </w:r>
      <w:r>
        <w:t xml:space="preserve">   blossoms    </w:t>
      </w:r>
      <w:r>
        <w:t xml:space="preserve">   buds    </w:t>
      </w:r>
      <w:r>
        <w:t xml:space="preserve">   butterflies    </w:t>
      </w:r>
      <w:r>
        <w:t xml:space="preserve">   earth day    </w:t>
      </w:r>
      <w:r>
        <w:t xml:space="preserve">   easter    </w:t>
      </w:r>
      <w:r>
        <w:t xml:space="preserve">   flower    </w:t>
      </w:r>
      <w:r>
        <w:t xml:space="preserve">   mustangs    </w:t>
      </w:r>
      <w:r>
        <w:t xml:space="preserve">   puddles    </w:t>
      </w:r>
      <w:r>
        <w:t xml:space="preserve">   rain    </w:t>
      </w:r>
      <w:r>
        <w:t xml:space="preserve">   spring    </w:t>
      </w:r>
      <w:r>
        <w:t xml:space="preserve">   sunshine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Crossword </dc:title>
  <dcterms:created xsi:type="dcterms:W3CDTF">2021-10-11T17:53:08Z</dcterms:created>
  <dcterms:modified xsi:type="dcterms:W3CDTF">2021-10-11T17:53:08Z</dcterms:modified>
</cp:coreProperties>
</file>