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Spring Flowere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Medium"/>
      </w:pPr>
      <w:r>
        <w:t xml:space="preserve">   ANEMONE    </w:t>
      </w:r>
      <w:r>
        <w:t xml:space="preserve">   AZALEA    </w:t>
      </w:r>
      <w:r>
        <w:t xml:space="preserve">   BLUEBONNET    </w:t>
      </w:r>
      <w:r>
        <w:t xml:space="preserve">   CAMELLIA    </w:t>
      </w:r>
      <w:r>
        <w:t xml:space="preserve">   CHERRY    </w:t>
      </w:r>
      <w:r>
        <w:t xml:space="preserve">   CLEMATIS    </w:t>
      </w:r>
      <w:r>
        <w:t xml:space="preserve">   CROCUS    </w:t>
      </w:r>
      <w:r>
        <w:t xml:space="preserve">   DAFFODIL    </w:t>
      </w:r>
      <w:r>
        <w:t xml:space="preserve">   DOGWOOD    </w:t>
      </w:r>
      <w:r>
        <w:t xml:space="preserve">   FORSYTHIA    </w:t>
      </w:r>
      <w:r>
        <w:t xml:space="preserve">   HYACINTH    </w:t>
      </w:r>
      <w:r>
        <w:t xml:space="preserve">   JASMINE    </w:t>
      </w:r>
      <w:r>
        <w:t xml:space="preserve">   LILAC    </w:t>
      </w:r>
      <w:r>
        <w:t xml:space="preserve">   MAGNOLIA    </w:t>
      </w:r>
      <w:r>
        <w:t xml:space="preserve">   MUSCARI    </w:t>
      </w:r>
      <w:r>
        <w:t xml:space="preserve">   PANSY    </w:t>
      </w:r>
      <w:r>
        <w:t xml:space="preserve">   PEONY    </w:t>
      </w:r>
      <w:r>
        <w:t xml:space="preserve">   PRIMROSE    </w:t>
      </w:r>
      <w:r>
        <w:t xml:space="preserve">   REDBUD    </w:t>
      </w:r>
      <w:r>
        <w:t xml:space="preserve">   SCILLA    </w:t>
      </w:r>
      <w:r>
        <w:t xml:space="preserve">   TULIP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 Flowere Word Search</dc:title>
  <dcterms:created xsi:type="dcterms:W3CDTF">2021-10-11T17:53:22Z</dcterms:created>
  <dcterms:modified xsi:type="dcterms:W3CDTF">2021-10-11T17:53:22Z</dcterms:modified>
</cp:coreProperties>
</file>