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Spring Fun!!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Blossom    </w:t>
      </w:r>
      <w:r>
        <w:t xml:space="preserve">   Colour    </w:t>
      </w:r>
      <w:r>
        <w:t xml:space="preserve">   Grass    </w:t>
      </w:r>
      <w:r>
        <w:t xml:space="preserve">   Lamb    </w:t>
      </w:r>
      <w:r>
        <w:t xml:space="preserve">   Walking    </w:t>
      </w:r>
      <w:r>
        <w:t xml:space="preserve">   Chocolate    </w:t>
      </w:r>
      <w:r>
        <w:t xml:space="preserve">   Insects    </w:t>
      </w:r>
      <w:r>
        <w:t xml:space="preserve">   Books    </w:t>
      </w:r>
      <w:r>
        <w:t xml:space="preserve">   Reading    </w:t>
      </w:r>
      <w:r>
        <w:t xml:space="preserve">   Fun    </w:t>
      </w:r>
      <w:r>
        <w:t xml:space="preserve">   Warm    </w:t>
      </w:r>
      <w:r>
        <w:t xml:space="preserve">   Garden    </w:t>
      </w:r>
      <w:r>
        <w:t xml:space="preserve">   Robin    </w:t>
      </w:r>
      <w:r>
        <w:t xml:space="preserve">   Picnic    </w:t>
      </w:r>
      <w:r>
        <w:t xml:space="preserve">   Butterfly    </w:t>
      </w:r>
      <w:r>
        <w:t xml:space="preserve">   Outdoors    </w:t>
      </w:r>
      <w:r>
        <w:t xml:space="preserve">   Spring    </w:t>
      </w:r>
      <w:r>
        <w:t xml:space="preserve">   Daisy    </w:t>
      </w:r>
      <w:r>
        <w:t xml:space="preserve">   Duckling    </w:t>
      </w:r>
      <w:r>
        <w:t xml:space="preserve">   Blue    </w:t>
      </w:r>
      <w:r>
        <w:t xml:space="preserve">   Sky    </w:t>
      </w:r>
      <w:r>
        <w:t xml:space="preserve">   Chick    </w:t>
      </w:r>
      <w:r>
        <w:t xml:space="preserve">   Daffodil    </w:t>
      </w:r>
      <w:r>
        <w:t xml:space="preserve">   Rain    </w:t>
      </w:r>
      <w:r>
        <w:t xml:space="preserve">   Bloom    </w:t>
      </w:r>
      <w:r>
        <w:t xml:space="preserve">   April    </w:t>
      </w:r>
      <w:r>
        <w:t xml:space="preserve">   Bee    </w:t>
      </w:r>
      <w:r>
        <w:t xml:space="preserve">   Love    </w:t>
      </w:r>
      <w:r>
        <w:t xml:space="preserve">   Ronald McDonald    </w:t>
      </w:r>
      <w:r>
        <w:t xml:space="preserve">   Bunny    </w:t>
      </w:r>
      <w:r>
        <w:t xml:space="preserve">   Egg    </w:t>
      </w:r>
      <w:r>
        <w:t xml:space="preserve">   Easter    </w:t>
      </w:r>
      <w:r>
        <w:t xml:space="preserve">   Evelina    </w:t>
      </w:r>
      <w:r>
        <w:t xml:space="preserve">   Sun    </w:t>
      </w:r>
      <w:r>
        <w:t xml:space="preserve">   Bird    </w:t>
      </w:r>
      <w:r>
        <w:t xml:space="preserve">   Flower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Fun!!</dc:title>
  <dcterms:created xsi:type="dcterms:W3CDTF">2021-10-11T17:53:46Z</dcterms:created>
  <dcterms:modified xsi:type="dcterms:W3CDTF">2021-10-11T17:53:46Z</dcterms:modified>
</cp:coreProperties>
</file>