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Spring Has Sprung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Spring Has Sprung</dc:title>
  <dcterms:created xsi:type="dcterms:W3CDTF">2022-08-02T20:59:44Z</dcterms:created>
  <dcterms:modified xsi:type="dcterms:W3CDTF">2022-08-02T20:59:44Z</dcterms:modified>
</cp:coreProperties>
</file>