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Spring Is Here!!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abloom,    </w:t>
      </w:r>
      <w:r>
        <w:t xml:space="preserve">   active,    </w:t>
      </w:r>
      <w:r>
        <w:t xml:space="preserve">   airy,    </w:t>
      </w:r>
      <w:r>
        <w:t xml:space="preserve">   alive,    </w:t>
      </w:r>
      <w:r>
        <w:t xml:space="preserve">   April Fool’s Day,    </w:t>
      </w:r>
      <w:r>
        <w:t xml:space="preserve">   April,    </w:t>
      </w:r>
      <w:r>
        <w:t xml:space="preserve">   awakening,    </w:t>
      </w:r>
      <w:r>
        <w:t xml:space="preserve">   baby animals,    </w:t>
      </w:r>
      <w:r>
        <w:t xml:space="preserve">   barefoot,    </w:t>
      </w:r>
      <w:r>
        <w:t xml:space="preserve">   baseball bat,    </w:t>
      </w:r>
      <w:r>
        <w:t xml:space="preserve">   baseball field,    </w:t>
      </w:r>
      <w:r>
        <w:t xml:space="preserve">   baseball player,    </w:t>
      </w:r>
      <w:r>
        <w:t xml:space="preserve">   baseball,    </w:t>
      </w:r>
      <w:r>
        <w:t xml:space="preserve">   beautiful,    </w:t>
      </w:r>
      <w:r>
        <w:t xml:space="preserve">   bee,    </w:t>
      </w:r>
      <w:r>
        <w:t xml:space="preserve">   beehive,    </w:t>
      </w:r>
      <w:r>
        <w:t xml:space="preserve">   bird,    </w:t>
      </w:r>
      <w:r>
        <w:t xml:space="preserve">   birth,    </w:t>
      </w:r>
      <w:r>
        <w:t xml:space="preserve">   bloom,    </w:t>
      </w:r>
      <w:r>
        <w:t xml:space="preserve">   blooming,    </w:t>
      </w:r>
      <w:r>
        <w:t xml:space="preserve">   blossom,    </w:t>
      </w:r>
      <w:r>
        <w:t xml:space="preserve">   blossoming,    </w:t>
      </w:r>
      <w:r>
        <w:t xml:space="preserve">   blue skies,    </w:t>
      </w:r>
      <w:r>
        <w:t xml:space="preserve">   blue,    </w:t>
      </w:r>
      <w:r>
        <w:t xml:space="preserve">   born,    </w:t>
      </w:r>
      <w:r>
        <w:t xml:space="preserve">   bouquet,    </w:t>
      </w:r>
      <w:r>
        <w:t xml:space="preserve">   breeze,    </w:t>
      </w:r>
      <w:r>
        <w:t xml:space="preserve">   breezy,    </w:t>
      </w:r>
      <w:r>
        <w:t xml:space="preserve">   bright,    </w:t>
      </w:r>
      <w:r>
        <w:t xml:space="preserve">   bud,    </w:t>
      </w:r>
      <w:r>
        <w:t xml:space="preserve">   budding,    </w:t>
      </w:r>
      <w:r>
        <w:t xml:space="preserve">   bulbs,    </w:t>
      </w:r>
      <w:r>
        <w:t xml:space="preserve">   bunny,    </w:t>
      </w:r>
      <w:r>
        <w:t xml:space="preserve">   butterfly,    </w:t>
      </w:r>
      <w:r>
        <w:t xml:space="preserve">   buzzing,    </w:t>
      </w:r>
      <w:r>
        <w:t xml:space="preserve">   calf,    </w:t>
      </w:r>
      <w:r>
        <w:t xml:space="preserve">   caterpillar,    </w:t>
      </w:r>
      <w:r>
        <w:t xml:space="preserve">   changing,    </w:t>
      </w:r>
      <w:r>
        <w:t xml:space="preserve">   cheerful,    </w:t>
      </w:r>
      <w:r>
        <w:t xml:space="preserve">   cheery,    </w:t>
      </w:r>
      <w:r>
        <w:t xml:space="preserve">   cherries,    </w:t>
      </w:r>
      <w:r>
        <w:t xml:space="preserve">   cherry,    </w:t>
      </w:r>
      <w:r>
        <w:t xml:space="preserve">   chick,    </w:t>
      </w:r>
      <w:r>
        <w:t xml:space="preserve">   chirping,    </w:t>
      </w:r>
      <w:r>
        <w:t xml:space="preserve">   clean,    </w:t>
      </w:r>
      <w:r>
        <w:t xml:space="preserve">   cloudless,    </w:t>
      </w:r>
      <w:r>
        <w:t xml:space="preserve">   clouds,    </w:t>
      </w:r>
      <w:r>
        <w:t xml:space="preserve">   crisp,    </w:t>
      </w:r>
      <w:r>
        <w:t xml:space="preserve">   crocus,    </w:t>
      </w:r>
      <w:r>
        <w:t xml:space="preserve">   daffodil,    </w:t>
      </w:r>
      <w:r>
        <w:t xml:space="preserve">   daisy,    </w:t>
      </w:r>
      <w:r>
        <w:t xml:space="preserve">   darting,    </w:t>
      </w:r>
      <w:r>
        <w:t xml:space="preserve">   dugout,    </w:t>
      </w:r>
      <w:r>
        <w:t xml:space="preserve">   Easter basket,    </w:t>
      </w:r>
      <w:r>
        <w:t xml:space="preserve">   egg,    </w:t>
      </w:r>
      <w:r>
        <w:t xml:space="preserve">   eggs,    </w:t>
      </w:r>
      <w:r>
        <w:t xml:space="preserve">   farmer,    </w:t>
      </w:r>
      <w:r>
        <w:t xml:space="preserve">   grassy,    </w:t>
      </w:r>
      <w:r>
        <w:t xml:space="preserve">   spring,    </w:t>
      </w:r>
      <w:r>
        <w:t xml:space="preserve">   sprout,    </w:t>
      </w:r>
      <w:r>
        <w:t xml:space="preserve">   thaw,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Is Here!!</dc:title>
  <dcterms:created xsi:type="dcterms:W3CDTF">2021-10-11T17:54:04Z</dcterms:created>
  <dcterms:modified xsi:type="dcterms:W3CDTF">2021-10-11T17:54:04Z</dcterms:modified>
</cp:coreProperties>
</file>